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470" w:rsidRPr="00CF4421" w:rsidRDefault="00DB6470" w:rsidP="00DB6470">
      <w:pPr>
        <w:tabs>
          <w:tab w:val="left" w:pos="2340"/>
          <w:tab w:val="center" w:pos="7002"/>
        </w:tabs>
        <w:jc w:val="center"/>
        <w:rPr>
          <w:b/>
          <w:bCs/>
          <w:noProof/>
          <w:szCs w:val="24"/>
        </w:rPr>
      </w:pPr>
      <w:r w:rsidRPr="00CF4421">
        <w:rPr>
          <w:b/>
          <w:bCs/>
          <w:noProof/>
          <w:szCs w:val="24"/>
        </w:rPr>
        <w:t>T.C</w:t>
      </w:r>
    </w:p>
    <w:p w:rsidR="00300DC5" w:rsidRPr="00CF4421" w:rsidRDefault="00300DC5" w:rsidP="00300DC5">
      <w:pPr>
        <w:jc w:val="center"/>
        <w:rPr>
          <w:b/>
          <w:bCs/>
          <w:noProof/>
          <w:szCs w:val="24"/>
        </w:rPr>
      </w:pPr>
      <w:r w:rsidRPr="00CF4421">
        <w:rPr>
          <w:b/>
          <w:bCs/>
          <w:noProof/>
          <w:szCs w:val="24"/>
        </w:rPr>
        <w:t>BAŞİSKELE KAYMAKAMLIĞI</w:t>
      </w:r>
    </w:p>
    <w:p w:rsidR="00300DC5" w:rsidRPr="00CF4421" w:rsidRDefault="00912B4D" w:rsidP="00300DC5">
      <w:pPr>
        <w:jc w:val="center"/>
        <w:rPr>
          <w:b/>
          <w:bCs/>
          <w:noProof/>
          <w:szCs w:val="24"/>
        </w:rPr>
      </w:pPr>
      <w:r>
        <w:rPr>
          <w:b/>
          <w:bCs/>
          <w:noProof/>
          <w:szCs w:val="24"/>
        </w:rPr>
        <w:t xml:space="preserve"> </w:t>
      </w:r>
      <w:r w:rsidR="00300DC5" w:rsidRPr="00CF4421">
        <w:rPr>
          <w:b/>
          <w:bCs/>
          <w:noProof/>
          <w:szCs w:val="24"/>
        </w:rPr>
        <w:t>BAHÇECİK İLKOKULU MÜDÜRLÜĞÜ</w:t>
      </w:r>
    </w:p>
    <w:p w:rsidR="00300DC5" w:rsidRDefault="00300DC5" w:rsidP="00300DC5">
      <w:pPr>
        <w:tabs>
          <w:tab w:val="left" w:pos="2340"/>
          <w:tab w:val="center" w:pos="7002"/>
        </w:tabs>
        <w:rPr>
          <w:b/>
          <w:bCs/>
          <w:noProof/>
          <w:szCs w:val="24"/>
          <w:highlight w:val="yellow"/>
        </w:rPr>
      </w:pPr>
    </w:p>
    <w:p w:rsidR="00300DC5" w:rsidRDefault="00300DC5" w:rsidP="00300DC5">
      <w:pPr>
        <w:tabs>
          <w:tab w:val="left" w:pos="2340"/>
          <w:tab w:val="center" w:pos="7002"/>
        </w:tabs>
        <w:rPr>
          <w:b/>
          <w:bCs/>
          <w:noProof/>
          <w:szCs w:val="24"/>
          <w:highlight w:val="yellow"/>
        </w:rPr>
      </w:pPr>
    </w:p>
    <w:p w:rsidR="00300DC5" w:rsidRDefault="00300DC5" w:rsidP="00300DC5">
      <w:pPr>
        <w:tabs>
          <w:tab w:val="left" w:pos="2340"/>
          <w:tab w:val="center" w:pos="7002"/>
        </w:tabs>
        <w:rPr>
          <w:b/>
          <w:bCs/>
          <w:noProof/>
          <w:szCs w:val="24"/>
          <w:highlight w:val="yellow"/>
        </w:rPr>
      </w:pPr>
    </w:p>
    <w:p w:rsidR="00300DC5" w:rsidRDefault="00300DC5" w:rsidP="00300DC5">
      <w:pPr>
        <w:tabs>
          <w:tab w:val="left" w:pos="2340"/>
          <w:tab w:val="center" w:pos="7002"/>
        </w:tabs>
        <w:rPr>
          <w:b/>
          <w:bCs/>
          <w:noProof/>
          <w:szCs w:val="24"/>
          <w:highlight w:val="yellow"/>
        </w:rPr>
      </w:pPr>
    </w:p>
    <w:p w:rsidR="00300DC5" w:rsidRDefault="00300DC5" w:rsidP="00300DC5">
      <w:pPr>
        <w:tabs>
          <w:tab w:val="left" w:pos="2340"/>
          <w:tab w:val="center" w:pos="7002"/>
        </w:tabs>
        <w:rPr>
          <w:b/>
          <w:bCs/>
          <w:noProof/>
          <w:szCs w:val="24"/>
          <w:highlight w:val="yellow"/>
        </w:rPr>
      </w:pPr>
    </w:p>
    <w:p w:rsidR="00300DC5" w:rsidRDefault="00300DC5" w:rsidP="00300DC5">
      <w:pPr>
        <w:tabs>
          <w:tab w:val="left" w:pos="2340"/>
          <w:tab w:val="center" w:pos="7002"/>
        </w:tabs>
        <w:rPr>
          <w:b/>
          <w:bCs/>
          <w:noProof/>
          <w:szCs w:val="24"/>
          <w:highlight w:val="yellow"/>
        </w:rPr>
      </w:pPr>
    </w:p>
    <w:p w:rsidR="0028588C" w:rsidRDefault="00300DC5" w:rsidP="0028588C">
      <w:pPr>
        <w:jc w:val="center"/>
        <w:rPr>
          <w:b/>
          <w:bCs/>
          <w:noProof/>
          <w:szCs w:val="24"/>
        </w:rPr>
      </w:pPr>
      <w:r w:rsidRPr="00E22B8A">
        <w:rPr>
          <w:b/>
          <w:bCs/>
          <w:noProof/>
          <w:sz w:val="40"/>
          <w:szCs w:val="24"/>
        </w:rPr>
        <w:t xml:space="preserve">2019-2023 </w:t>
      </w:r>
      <w:r>
        <w:rPr>
          <w:b/>
          <w:bCs/>
          <w:noProof/>
          <w:sz w:val="40"/>
          <w:szCs w:val="24"/>
        </w:rPr>
        <w:t>STRATEJİK</w:t>
      </w:r>
      <w:r w:rsidRPr="00E22B8A">
        <w:rPr>
          <w:b/>
          <w:bCs/>
          <w:noProof/>
          <w:sz w:val="40"/>
          <w:szCs w:val="24"/>
        </w:rPr>
        <w:t xml:space="preserve"> PLANI</w:t>
      </w:r>
    </w:p>
    <w:p w:rsidR="00300DC5" w:rsidRDefault="00300DC5" w:rsidP="0028588C">
      <w:pPr>
        <w:jc w:val="center"/>
        <w:rPr>
          <w:b/>
          <w:bCs/>
          <w:noProof/>
          <w:szCs w:val="24"/>
        </w:rPr>
      </w:pPr>
    </w:p>
    <w:p w:rsidR="00300DC5" w:rsidRDefault="00300DC5" w:rsidP="0028588C">
      <w:pPr>
        <w:jc w:val="center"/>
        <w:rPr>
          <w:b/>
          <w:bCs/>
          <w:noProof/>
          <w:szCs w:val="24"/>
        </w:rPr>
      </w:pPr>
    </w:p>
    <w:p w:rsidR="00300DC5" w:rsidRDefault="00300DC5" w:rsidP="0028588C">
      <w:pPr>
        <w:jc w:val="center"/>
        <w:rPr>
          <w:b/>
          <w:bCs/>
          <w:noProof/>
          <w:szCs w:val="24"/>
        </w:rPr>
      </w:pPr>
    </w:p>
    <w:p w:rsidR="00300DC5" w:rsidRDefault="00300DC5" w:rsidP="0028588C">
      <w:pPr>
        <w:jc w:val="center"/>
        <w:rPr>
          <w:b/>
          <w:bCs/>
          <w:noProof/>
          <w:szCs w:val="24"/>
        </w:rPr>
      </w:pPr>
    </w:p>
    <w:p w:rsidR="00300DC5" w:rsidRDefault="00300DC5" w:rsidP="0028588C">
      <w:pPr>
        <w:jc w:val="center"/>
        <w:rPr>
          <w:b/>
          <w:bCs/>
          <w:noProof/>
          <w:szCs w:val="24"/>
        </w:rPr>
      </w:pPr>
    </w:p>
    <w:p w:rsidR="00300DC5" w:rsidRDefault="00300DC5" w:rsidP="0028588C">
      <w:pPr>
        <w:jc w:val="center"/>
        <w:rPr>
          <w:b/>
          <w:bCs/>
          <w:noProof/>
          <w:szCs w:val="24"/>
        </w:rPr>
      </w:pPr>
    </w:p>
    <w:p w:rsidR="00300DC5" w:rsidRDefault="00300DC5" w:rsidP="0028588C">
      <w:pPr>
        <w:jc w:val="center"/>
        <w:rPr>
          <w:b/>
          <w:bCs/>
          <w:noProof/>
          <w:szCs w:val="24"/>
        </w:rPr>
      </w:pPr>
    </w:p>
    <w:p w:rsidR="00300DC5" w:rsidRDefault="00300DC5" w:rsidP="0028588C">
      <w:pPr>
        <w:jc w:val="center"/>
        <w:rPr>
          <w:b/>
          <w:bCs/>
          <w:noProof/>
          <w:szCs w:val="24"/>
        </w:rPr>
      </w:pPr>
    </w:p>
    <w:p w:rsidR="00300DC5" w:rsidRDefault="00300DC5" w:rsidP="0028588C">
      <w:pPr>
        <w:jc w:val="center"/>
        <w:rPr>
          <w:b/>
          <w:bCs/>
          <w:noProof/>
          <w:szCs w:val="24"/>
        </w:rPr>
      </w:pPr>
    </w:p>
    <w:p w:rsidR="00300DC5" w:rsidRDefault="00300DC5" w:rsidP="0028588C">
      <w:pPr>
        <w:jc w:val="center"/>
        <w:rPr>
          <w:b/>
          <w:bCs/>
          <w:noProof/>
          <w:szCs w:val="24"/>
        </w:rPr>
      </w:pPr>
    </w:p>
    <w:p w:rsidR="00300DC5" w:rsidRDefault="00300DC5" w:rsidP="0028588C">
      <w:pPr>
        <w:jc w:val="center"/>
        <w:rPr>
          <w:b/>
          <w:bCs/>
          <w:noProof/>
          <w:szCs w:val="24"/>
        </w:rPr>
      </w:pPr>
    </w:p>
    <w:p w:rsidR="00300DC5" w:rsidRPr="00A47F2F" w:rsidRDefault="00300DC5" w:rsidP="0028588C">
      <w:pPr>
        <w:jc w:val="center"/>
        <w:rPr>
          <w:b/>
          <w:bCs/>
          <w:noProof/>
          <w:szCs w:val="24"/>
        </w:rPr>
      </w:pPr>
    </w:p>
    <w:p w:rsidR="0028588C" w:rsidRPr="00A47F2F" w:rsidRDefault="00E56A63" w:rsidP="0028588C">
      <w:pPr>
        <w:jc w:val="center"/>
        <w:rPr>
          <w:b/>
          <w:bCs/>
          <w:noProof/>
          <w:szCs w:val="24"/>
        </w:rPr>
      </w:pPr>
      <w:r>
        <w:rPr>
          <w:b/>
          <w:bCs/>
          <w:noProof/>
          <w:szCs w:val="24"/>
        </w:rPr>
        <w:drawing>
          <wp:anchor distT="0" distB="0" distL="114300" distR="114300" simplePos="0" relativeHeight="251658240" behindDoc="0" locked="0" layoutInCell="1" allowOverlap="1">
            <wp:simplePos x="0" y="0"/>
            <wp:positionH relativeFrom="column">
              <wp:posOffset>1010285</wp:posOffset>
            </wp:positionH>
            <wp:positionV relativeFrom="paragraph">
              <wp:posOffset>-810895</wp:posOffset>
            </wp:positionV>
            <wp:extent cx="7820025" cy="3723640"/>
            <wp:effectExtent l="19050" t="0" r="9525" b="0"/>
            <wp:wrapSquare wrapText="bothSides"/>
            <wp:docPr id="4" name="Resim 3" descr="20190102_133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90102_133551"/>
                    <pic:cNvPicPr>
                      <a:picLocks noChangeAspect="1" noChangeArrowheads="1"/>
                    </pic:cNvPicPr>
                  </pic:nvPicPr>
                  <pic:blipFill>
                    <a:blip r:embed="rId8" cstate="print"/>
                    <a:srcRect/>
                    <a:stretch>
                      <a:fillRect/>
                    </a:stretch>
                  </pic:blipFill>
                  <pic:spPr bwMode="auto">
                    <a:xfrm>
                      <a:off x="0" y="0"/>
                      <a:ext cx="7820025" cy="3723640"/>
                    </a:xfrm>
                    <a:prstGeom prst="rect">
                      <a:avLst/>
                    </a:prstGeom>
                    <a:noFill/>
                    <a:ln w="9525">
                      <a:noFill/>
                      <a:miter lim="800000"/>
                      <a:headEnd/>
                      <a:tailEnd/>
                    </a:ln>
                  </pic:spPr>
                </pic:pic>
              </a:graphicData>
            </a:graphic>
          </wp:anchor>
        </w:drawing>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300DC5" w:rsidRDefault="00300DC5" w:rsidP="00300DC5">
      <w:pPr>
        <w:jc w:val="center"/>
        <w:rPr>
          <w:b/>
          <w:bCs/>
          <w:noProof/>
          <w:sz w:val="40"/>
          <w:szCs w:val="24"/>
        </w:rPr>
      </w:pPr>
    </w:p>
    <w:p w:rsidR="00300DC5" w:rsidRDefault="00300DC5" w:rsidP="00300DC5">
      <w:pPr>
        <w:jc w:val="center"/>
        <w:rPr>
          <w:b/>
          <w:bCs/>
          <w:noProof/>
          <w:sz w:val="40"/>
          <w:szCs w:val="24"/>
        </w:rPr>
      </w:pPr>
    </w:p>
    <w:p w:rsidR="00300DC5" w:rsidRDefault="00300DC5" w:rsidP="00300DC5">
      <w:pPr>
        <w:jc w:val="center"/>
        <w:rPr>
          <w:b/>
          <w:bCs/>
          <w:noProof/>
          <w:sz w:val="40"/>
          <w:szCs w:val="24"/>
        </w:rPr>
      </w:pP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56A63" w:rsidP="00673303">
      <w:pPr>
        <w:rPr>
          <w:b/>
          <w:bCs/>
          <w:noProof/>
          <w:szCs w:val="24"/>
        </w:rPr>
      </w:pPr>
      <w:r>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5F5FB7" w:rsidRPr="00A47F2F" w:rsidRDefault="00E56A63" w:rsidP="00443A11">
      <w:pPr>
        <w:spacing w:after="0" w:line="264" w:lineRule="auto"/>
        <w:ind w:firstLine="708"/>
        <w:jc w:val="both"/>
        <w:rPr>
          <w:szCs w:val="24"/>
        </w:rPr>
      </w:pPr>
      <w:r>
        <w:rPr>
          <w:rFonts w:eastAsia="Adobe Garamond Pro Bold"/>
          <w:b/>
          <w:bCs/>
          <w:noProof/>
          <w:spacing w:val="-1"/>
          <w:szCs w:val="24"/>
        </w:rPr>
        <w:lastRenderedPageBreak/>
        <w:drawing>
          <wp:anchor distT="0" distB="0" distL="114300" distR="114300" simplePos="0" relativeHeight="251657216" behindDoc="0" locked="0" layoutInCell="1" allowOverlap="1">
            <wp:simplePos x="0" y="0"/>
            <wp:positionH relativeFrom="column">
              <wp:posOffset>1527175</wp:posOffset>
            </wp:positionH>
            <wp:positionV relativeFrom="paragraph">
              <wp:posOffset>20955</wp:posOffset>
            </wp:positionV>
            <wp:extent cx="5755005" cy="4314825"/>
            <wp:effectExtent l="19050" t="0" r="0" b="0"/>
            <wp:wrapSquare wrapText="bothSides"/>
            <wp:docPr id="3" name="Resim 2" descr="IMG-20190111-WA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190111-WA0028"/>
                    <pic:cNvPicPr>
                      <a:picLocks noChangeAspect="1" noChangeArrowheads="1"/>
                    </pic:cNvPicPr>
                  </pic:nvPicPr>
                  <pic:blipFill>
                    <a:blip r:embed="rId10"/>
                    <a:srcRect/>
                    <a:stretch>
                      <a:fillRect/>
                    </a:stretch>
                  </pic:blipFill>
                  <pic:spPr bwMode="auto">
                    <a:xfrm>
                      <a:off x="0" y="0"/>
                      <a:ext cx="5755005" cy="4314825"/>
                    </a:xfrm>
                    <a:prstGeom prst="rect">
                      <a:avLst/>
                    </a:prstGeom>
                    <a:noFill/>
                    <a:ln w="9525">
                      <a:noFill/>
                      <a:miter lim="800000"/>
                      <a:headEnd/>
                      <a:tailEnd/>
                    </a:ln>
                  </pic:spPr>
                </pic:pic>
              </a:graphicData>
            </a:graphic>
          </wp:anchor>
        </w:drawing>
      </w:r>
    </w:p>
    <w:p w:rsidR="00FB43DB" w:rsidRPr="00A47F2F" w:rsidRDefault="00FB43DB" w:rsidP="00443A11">
      <w:pPr>
        <w:spacing w:after="0" w:line="264" w:lineRule="auto"/>
        <w:ind w:firstLine="708"/>
        <w:jc w:val="both"/>
        <w:rPr>
          <w:szCs w:val="24"/>
        </w:rPr>
      </w:pPr>
    </w:p>
    <w:p w:rsidR="00FB43DB" w:rsidRPr="00A47F2F" w:rsidRDefault="00FB43DB" w:rsidP="00443A11">
      <w:pPr>
        <w:spacing w:after="0" w:line="264" w:lineRule="auto"/>
        <w:ind w:firstLine="708"/>
        <w:jc w:val="both"/>
        <w:rPr>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F09A3" w:rsidP="00AF09A3">
      <w:pPr>
        <w:widowControl w:val="0"/>
        <w:tabs>
          <w:tab w:val="left" w:pos="4560"/>
        </w:tabs>
        <w:spacing w:after="0" w:line="264" w:lineRule="auto"/>
        <w:ind w:left="1416" w:right="1135"/>
        <w:outlineLvl w:val="8"/>
        <w:rPr>
          <w:rFonts w:eastAsia="Adobe Garamond Pro Bold"/>
          <w:b/>
          <w:bCs/>
          <w:spacing w:val="-1"/>
          <w:szCs w:val="24"/>
        </w:rPr>
      </w:pPr>
      <w:r>
        <w:rPr>
          <w:rFonts w:eastAsia="Adobe Garamond Pro Bold"/>
          <w:b/>
          <w:bCs/>
          <w:spacing w:val="-1"/>
          <w:szCs w:val="24"/>
        </w:rPr>
        <w:tab/>
      </w: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Default="00A47F2F" w:rsidP="00443A11">
      <w:pPr>
        <w:widowControl w:val="0"/>
        <w:spacing w:after="0" w:line="264" w:lineRule="auto"/>
        <w:ind w:left="1416" w:right="1135"/>
        <w:jc w:val="right"/>
        <w:outlineLvl w:val="8"/>
        <w:rPr>
          <w:rFonts w:eastAsia="Adobe Garamond Pro Bold"/>
          <w:b/>
          <w:bCs/>
          <w:spacing w:val="-1"/>
          <w:szCs w:val="24"/>
        </w:rPr>
      </w:pPr>
    </w:p>
    <w:p w:rsidR="00AF09A3" w:rsidRDefault="00AF09A3" w:rsidP="00443A11">
      <w:pPr>
        <w:widowControl w:val="0"/>
        <w:spacing w:after="0" w:line="264" w:lineRule="auto"/>
        <w:ind w:left="1416" w:right="1135"/>
        <w:jc w:val="right"/>
        <w:outlineLvl w:val="8"/>
        <w:rPr>
          <w:rFonts w:eastAsia="Adobe Garamond Pro Bold"/>
          <w:b/>
          <w:bCs/>
          <w:spacing w:val="-1"/>
          <w:szCs w:val="24"/>
        </w:rPr>
      </w:pPr>
    </w:p>
    <w:p w:rsidR="00AF09A3" w:rsidRDefault="00AF09A3" w:rsidP="00443A11">
      <w:pPr>
        <w:widowControl w:val="0"/>
        <w:spacing w:after="0" w:line="264" w:lineRule="auto"/>
        <w:ind w:left="1416" w:right="1135"/>
        <w:jc w:val="right"/>
        <w:outlineLvl w:val="8"/>
        <w:rPr>
          <w:rFonts w:eastAsia="Adobe Garamond Pro Bold"/>
          <w:b/>
          <w:bCs/>
          <w:spacing w:val="-1"/>
          <w:szCs w:val="24"/>
        </w:rPr>
      </w:pPr>
    </w:p>
    <w:p w:rsidR="00AF09A3" w:rsidRDefault="00AF09A3" w:rsidP="00443A11">
      <w:pPr>
        <w:widowControl w:val="0"/>
        <w:spacing w:after="0" w:line="264" w:lineRule="auto"/>
        <w:ind w:left="1416" w:right="1135"/>
        <w:jc w:val="right"/>
        <w:outlineLvl w:val="8"/>
        <w:rPr>
          <w:rFonts w:eastAsia="Adobe Garamond Pro Bold"/>
          <w:b/>
          <w:bCs/>
          <w:spacing w:val="-1"/>
          <w:szCs w:val="24"/>
        </w:rPr>
      </w:pPr>
    </w:p>
    <w:p w:rsidR="00AF09A3" w:rsidRDefault="00AF09A3" w:rsidP="00443A11">
      <w:pPr>
        <w:widowControl w:val="0"/>
        <w:spacing w:after="0" w:line="264" w:lineRule="auto"/>
        <w:ind w:left="1416" w:right="1135"/>
        <w:jc w:val="right"/>
        <w:outlineLvl w:val="8"/>
        <w:rPr>
          <w:rFonts w:eastAsia="Adobe Garamond Pro Bold"/>
          <w:b/>
          <w:bCs/>
          <w:spacing w:val="-1"/>
          <w:szCs w:val="24"/>
        </w:rPr>
      </w:pPr>
    </w:p>
    <w:p w:rsidR="00AF09A3" w:rsidRDefault="00AF09A3" w:rsidP="00443A11">
      <w:pPr>
        <w:widowControl w:val="0"/>
        <w:spacing w:after="0" w:line="264" w:lineRule="auto"/>
        <w:ind w:left="1416" w:right="1135"/>
        <w:jc w:val="right"/>
        <w:outlineLvl w:val="8"/>
        <w:rPr>
          <w:rFonts w:eastAsia="Adobe Garamond Pro Bold"/>
          <w:b/>
          <w:bCs/>
          <w:spacing w:val="-1"/>
          <w:szCs w:val="24"/>
        </w:rPr>
      </w:pPr>
    </w:p>
    <w:p w:rsidR="00AF09A3" w:rsidRDefault="00AF09A3" w:rsidP="00443A11">
      <w:pPr>
        <w:widowControl w:val="0"/>
        <w:spacing w:after="0" w:line="264" w:lineRule="auto"/>
        <w:ind w:left="1416" w:right="1135"/>
        <w:jc w:val="right"/>
        <w:outlineLvl w:val="8"/>
        <w:rPr>
          <w:rFonts w:eastAsia="Adobe Garamond Pro Bold"/>
          <w:b/>
          <w:bCs/>
          <w:spacing w:val="-1"/>
          <w:szCs w:val="24"/>
        </w:rPr>
      </w:pPr>
    </w:p>
    <w:p w:rsidR="00AF09A3" w:rsidRDefault="00AF09A3" w:rsidP="00443A11">
      <w:pPr>
        <w:widowControl w:val="0"/>
        <w:spacing w:after="0" w:line="264" w:lineRule="auto"/>
        <w:ind w:left="1416" w:right="1135"/>
        <w:jc w:val="right"/>
        <w:outlineLvl w:val="8"/>
        <w:rPr>
          <w:rFonts w:eastAsia="Adobe Garamond Pro Bold"/>
          <w:b/>
          <w:bCs/>
          <w:spacing w:val="-1"/>
          <w:szCs w:val="24"/>
        </w:rPr>
      </w:pPr>
    </w:p>
    <w:p w:rsidR="00AF09A3" w:rsidRDefault="00AF09A3" w:rsidP="00443A11">
      <w:pPr>
        <w:widowControl w:val="0"/>
        <w:spacing w:after="0" w:line="264" w:lineRule="auto"/>
        <w:ind w:left="1416" w:right="1135"/>
        <w:jc w:val="right"/>
        <w:outlineLvl w:val="8"/>
        <w:rPr>
          <w:rFonts w:eastAsia="Adobe Garamond Pro Bold"/>
          <w:b/>
          <w:bCs/>
          <w:spacing w:val="-1"/>
          <w:szCs w:val="24"/>
        </w:rPr>
      </w:pPr>
    </w:p>
    <w:p w:rsidR="00AF09A3" w:rsidRDefault="00AF09A3" w:rsidP="00443A11">
      <w:pPr>
        <w:widowControl w:val="0"/>
        <w:spacing w:after="0" w:line="264" w:lineRule="auto"/>
        <w:ind w:left="1416" w:right="1135"/>
        <w:jc w:val="right"/>
        <w:outlineLvl w:val="8"/>
        <w:rPr>
          <w:rFonts w:eastAsia="Adobe Garamond Pro Bold"/>
          <w:b/>
          <w:bCs/>
          <w:spacing w:val="-1"/>
          <w:szCs w:val="24"/>
        </w:rPr>
      </w:pPr>
    </w:p>
    <w:p w:rsidR="00AF09A3" w:rsidRDefault="00AF09A3" w:rsidP="00443A11">
      <w:pPr>
        <w:widowControl w:val="0"/>
        <w:spacing w:after="0" w:line="264" w:lineRule="auto"/>
        <w:ind w:left="1416" w:right="1135"/>
        <w:jc w:val="right"/>
        <w:outlineLvl w:val="8"/>
        <w:rPr>
          <w:rFonts w:eastAsia="Adobe Garamond Pro Bold"/>
          <w:b/>
          <w:bCs/>
          <w:spacing w:val="-1"/>
          <w:szCs w:val="24"/>
        </w:rPr>
      </w:pPr>
    </w:p>
    <w:p w:rsidR="00AF09A3" w:rsidRDefault="00AF09A3" w:rsidP="00443A11">
      <w:pPr>
        <w:widowControl w:val="0"/>
        <w:spacing w:after="0" w:line="264" w:lineRule="auto"/>
        <w:ind w:left="1416" w:right="1135"/>
        <w:jc w:val="right"/>
        <w:outlineLvl w:val="8"/>
        <w:rPr>
          <w:rFonts w:eastAsia="Adobe Garamond Pro Bold"/>
          <w:b/>
          <w:bCs/>
          <w:spacing w:val="-1"/>
          <w:szCs w:val="24"/>
        </w:rPr>
      </w:pPr>
    </w:p>
    <w:p w:rsidR="00AF09A3" w:rsidRDefault="00AF09A3" w:rsidP="00443A11">
      <w:pPr>
        <w:widowControl w:val="0"/>
        <w:spacing w:after="0" w:line="264" w:lineRule="auto"/>
        <w:ind w:left="1416" w:right="1135"/>
        <w:jc w:val="right"/>
        <w:outlineLvl w:val="8"/>
        <w:rPr>
          <w:rFonts w:eastAsia="Adobe Garamond Pro Bold"/>
          <w:b/>
          <w:bCs/>
          <w:spacing w:val="-1"/>
          <w:szCs w:val="24"/>
        </w:rPr>
      </w:pPr>
    </w:p>
    <w:p w:rsidR="00AF09A3" w:rsidRDefault="00AF09A3" w:rsidP="00443A11">
      <w:pPr>
        <w:widowControl w:val="0"/>
        <w:spacing w:after="0" w:line="264" w:lineRule="auto"/>
        <w:ind w:left="1416" w:right="1135"/>
        <w:jc w:val="right"/>
        <w:outlineLvl w:val="8"/>
        <w:rPr>
          <w:rFonts w:eastAsia="Adobe Garamond Pro Bold"/>
          <w:b/>
          <w:bCs/>
          <w:spacing w:val="-1"/>
          <w:szCs w:val="24"/>
        </w:rPr>
      </w:pPr>
    </w:p>
    <w:p w:rsidR="00AF09A3" w:rsidRDefault="00AF09A3" w:rsidP="00443A11">
      <w:pPr>
        <w:widowControl w:val="0"/>
        <w:spacing w:after="0" w:line="264" w:lineRule="auto"/>
        <w:ind w:left="1416" w:right="1135"/>
        <w:jc w:val="right"/>
        <w:outlineLvl w:val="8"/>
        <w:rPr>
          <w:rFonts w:eastAsia="Adobe Garamond Pro Bold"/>
          <w:b/>
          <w:bCs/>
          <w:spacing w:val="-1"/>
          <w:szCs w:val="24"/>
        </w:rPr>
      </w:pPr>
    </w:p>
    <w:p w:rsidR="00AF09A3" w:rsidRDefault="00AF09A3" w:rsidP="00443A11">
      <w:pPr>
        <w:widowControl w:val="0"/>
        <w:spacing w:after="0" w:line="264" w:lineRule="auto"/>
        <w:ind w:left="1416" w:right="1135"/>
        <w:jc w:val="right"/>
        <w:outlineLvl w:val="8"/>
        <w:rPr>
          <w:rFonts w:eastAsia="Adobe Garamond Pro Bold"/>
          <w:b/>
          <w:bCs/>
          <w:spacing w:val="-1"/>
          <w:szCs w:val="24"/>
        </w:rPr>
      </w:pPr>
    </w:p>
    <w:p w:rsidR="00AF09A3" w:rsidRDefault="00AF09A3" w:rsidP="00443A11">
      <w:pPr>
        <w:widowControl w:val="0"/>
        <w:spacing w:after="0" w:line="264" w:lineRule="auto"/>
        <w:ind w:left="1416" w:right="1135"/>
        <w:jc w:val="right"/>
        <w:outlineLvl w:val="8"/>
        <w:rPr>
          <w:rFonts w:eastAsia="Adobe Garamond Pro Bold"/>
          <w:b/>
          <w:bCs/>
          <w:spacing w:val="-1"/>
          <w:szCs w:val="24"/>
        </w:rPr>
      </w:pPr>
    </w:p>
    <w:p w:rsidR="00AF09A3" w:rsidRPr="00A47F2F" w:rsidRDefault="00AF09A3"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3A28D4" w:rsidRDefault="003A28D4" w:rsidP="003A28D4">
      <w:pPr>
        <w:spacing w:after="0" w:line="264" w:lineRule="auto"/>
        <w:ind w:firstLine="708"/>
        <w:jc w:val="both"/>
        <w:rPr>
          <w:szCs w:val="24"/>
        </w:rPr>
      </w:pPr>
    </w:p>
    <w:p w:rsidR="00CF4421" w:rsidRPr="00A47F2F" w:rsidRDefault="00CF4421" w:rsidP="003A28D4">
      <w:pPr>
        <w:spacing w:after="0" w:line="264" w:lineRule="auto"/>
        <w:ind w:firstLine="708"/>
        <w:jc w:val="both"/>
        <w:rPr>
          <w:szCs w:val="24"/>
        </w:rPr>
      </w:pPr>
    </w:p>
    <w:p w:rsidR="003A28D4" w:rsidRDefault="003A28D4" w:rsidP="003A28D4">
      <w:pPr>
        <w:jc w:val="both"/>
        <w:rPr>
          <w:szCs w:val="24"/>
        </w:rPr>
      </w:pPr>
      <w:r>
        <w:rPr>
          <w:b/>
          <w:szCs w:val="24"/>
        </w:rPr>
        <w:lastRenderedPageBreak/>
        <w:t>SUNUŞ</w:t>
      </w:r>
    </w:p>
    <w:p w:rsidR="003A28D4" w:rsidRDefault="003A28D4" w:rsidP="003A28D4">
      <w:pPr>
        <w:jc w:val="both"/>
        <w:rPr>
          <w:szCs w:val="24"/>
        </w:rPr>
      </w:pPr>
      <w:r>
        <w:rPr>
          <w:szCs w:val="24"/>
        </w:rPr>
        <w:tab/>
        <w:t>Bu çalışma artık bizim kurumsallaştığımızı, kurumsallaşmak zorunda olduğumuzu ve kurumsallaşmanın önemi açısından oldukça önemlidir. Kuruma yeni müdür öğretmen yada diğer personeller kurumun stratejik planını bilirse daha verimli olacaktır. Bütün bunlar kişiye göre yönetim tarzından kurtulup kurumsal hedeflere göre yönetim tarzının oturmasını sağlayacaktır.</w:t>
      </w:r>
    </w:p>
    <w:p w:rsidR="003A28D4" w:rsidRDefault="003A28D4" w:rsidP="003A28D4">
      <w:pPr>
        <w:jc w:val="both"/>
        <w:rPr>
          <w:szCs w:val="24"/>
        </w:rPr>
      </w:pPr>
      <w:r>
        <w:rPr>
          <w:szCs w:val="24"/>
        </w:rPr>
        <w:tab/>
        <w:t>Kurumsallaşma ,her işin amacı , aracı ve zamanının olduğunun bilinmesi bu konu hakkında çok önemlidir.Örneğin öğrenme güçlüğü çeken bir öğrenci çeşitli tanıma soruları ile tanınmalı, bu tanıtımdaki amacın öğrencinin öğrenmesindeki belli güçlükleri tanımak ve öğrencinin kendisine, ailesine, devletine yararlı bir birey haline getirmek olduğu işin başında belirlenmelidir.</w:t>
      </w:r>
    </w:p>
    <w:p w:rsidR="003A28D4" w:rsidRDefault="003A28D4" w:rsidP="003A28D4">
      <w:pPr>
        <w:jc w:val="both"/>
        <w:rPr>
          <w:szCs w:val="24"/>
        </w:rPr>
      </w:pPr>
    </w:p>
    <w:p w:rsidR="003A28D4" w:rsidRDefault="003A28D4" w:rsidP="003A28D4">
      <w:pPr>
        <w:jc w:val="right"/>
        <w:rPr>
          <w:szCs w:val="24"/>
        </w:rPr>
      </w:pPr>
      <w:r>
        <w:rPr>
          <w:szCs w:val="24"/>
        </w:rPr>
        <w:t>Sabri KARAKOL</w:t>
      </w:r>
    </w:p>
    <w:p w:rsidR="003A28D4" w:rsidRDefault="003A28D4" w:rsidP="003A28D4">
      <w:pPr>
        <w:jc w:val="right"/>
        <w:rPr>
          <w:szCs w:val="24"/>
        </w:rPr>
      </w:pPr>
      <w:r>
        <w:rPr>
          <w:szCs w:val="24"/>
        </w:rPr>
        <w:t>Kurum Müdürü</w:t>
      </w:r>
    </w:p>
    <w:p w:rsidR="003A28D4" w:rsidRDefault="003A28D4" w:rsidP="003A28D4">
      <w:pPr>
        <w:jc w:val="both"/>
        <w:rPr>
          <w:szCs w:val="24"/>
        </w:rPr>
      </w:pPr>
    </w:p>
    <w:p w:rsidR="003A28D4" w:rsidRPr="00A47F2F" w:rsidRDefault="003A28D4" w:rsidP="003A28D4">
      <w:pPr>
        <w:spacing w:after="0" w:line="264" w:lineRule="auto"/>
        <w:ind w:firstLine="708"/>
        <w:jc w:val="both"/>
        <w:rPr>
          <w:szCs w:val="24"/>
        </w:rPr>
      </w:pPr>
    </w:p>
    <w:p w:rsidR="00A47F2F" w:rsidRPr="00A47F2F" w:rsidRDefault="00A47F2F" w:rsidP="003A28D4">
      <w:pPr>
        <w:widowControl w:val="0"/>
        <w:spacing w:after="0" w:line="264" w:lineRule="auto"/>
        <w:ind w:left="1416" w:right="1135"/>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E648E1" w:rsidRPr="00A47F2F" w:rsidRDefault="00E648E1" w:rsidP="004962D0">
      <w:pPr>
        <w:pStyle w:val="Balk1"/>
        <w:rPr>
          <w:sz w:val="24"/>
        </w:rPr>
      </w:pPr>
      <w:bookmarkStart w:id="0" w:name="_Toc531097531"/>
      <w:r w:rsidRPr="00A47F2F">
        <w:lastRenderedPageBreak/>
        <w:t>İçindekiler</w:t>
      </w:r>
      <w:bookmarkEnd w:id="0"/>
    </w:p>
    <w:p w:rsidR="00373590" w:rsidRPr="007B0250" w:rsidRDefault="00941A1F">
      <w:pPr>
        <w:pStyle w:val="T1"/>
        <w:tabs>
          <w:tab w:val="right" w:leader="dot" w:pos="13994"/>
        </w:tabs>
        <w:rPr>
          <w:b w:val="0"/>
          <w:bCs w:val="0"/>
          <w:caps w:val="0"/>
          <w:noProof/>
          <w:sz w:val="22"/>
          <w:szCs w:val="22"/>
        </w:rPr>
      </w:pPr>
      <w:r w:rsidRPr="00941A1F">
        <w:rPr>
          <w:b w:val="0"/>
          <w:bCs w:val="0"/>
          <w:i/>
          <w:iCs/>
          <w:szCs w:val="24"/>
        </w:rPr>
        <w:fldChar w:fldCharType="begin"/>
      </w:r>
      <w:r w:rsidR="008D4E73">
        <w:rPr>
          <w:b w:val="0"/>
          <w:bCs w:val="0"/>
          <w:i/>
          <w:iCs/>
          <w:szCs w:val="24"/>
        </w:rPr>
        <w:instrText xml:space="preserve"> TOC \o "1-2" \h \z \u </w:instrText>
      </w:r>
      <w:r w:rsidRPr="00941A1F">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sidR="00CF4421">
          <w:rPr>
            <w:noProof/>
            <w:webHidden/>
          </w:rPr>
          <w:t>5</w:t>
        </w:r>
      </w:hyperlink>
    </w:p>
    <w:p w:rsidR="00373590" w:rsidRPr="007B0250" w:rsidRDefault="00941A1F">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BB60E0">
          <w:rPr>
            <w:noProof/>
            <w:webHidden/>
          </w:rPr>
          <w:t>6</w:t>
        </w:r>
        <w:r>
          <w:rPr>
            <w:noProof/>
            <w:webHidden/>
          </w:rPr>
          <w:fldChar w:fldCharType="end"/>
        </w:r>
      </w:hyperlink>
    </w:p>
    <w:p w:rsidR="00373590" w:rsidRPr="007B0250" w:rsidRDefault="00941A1F">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BB60E0">
          <w:rPr>
            <w:noProof/>
            <w:webHidden/>
          </w:rPr>
          <w:t>7</w:t>
        </w:r>
        <w:r>
          <w:rPr>
            <w:noProof/>
            <w:webHidden/>
          </w:rPr>
          <w:fldChar w:fldCharType="end"/>
        </w:r>
      </w:hyperlink>
    </w:p>
    <w:p w:rsidR="00373590" w:rsidRPr="007B0250" w:rsidRDefault="00941A1F">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BB60E0">
          <w:rPr>
            <w:noProof/>
            <w:webHidden/>
          </w:rPr>
          <w:t>8</w:t>
        </w:r>
        <w:r>
          <w:rPr>
            <w:noProof/>
            <w:webHidden/>
          </w:rPr>
          <w:fldChar w:fldCharType="end"/>
        </w:r>
      </w:hyperlink>
    </w:p>
    <w:p w:rsidR="00373590" w:rsidRPr="007B0250" w:rsidRDefault="00941A1F">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BB60E0">
          <w:rPr>
            <w:noProof/>
            <w:webHidden/>
          </w:rPr>
          <w:t>8</w:t>
        </w:r>
        <w:r>
          <w:rPr>
            <w:noProof/>
            <w:webHidden/>
          </w:rPr>
          <w:fldChar w:fldCharType="end"/>
        </w:r>
      </w:hyperlink>
    </w:p>
    <w:p w:rsidR="00373590" w:rsidRPr="007B0250" w:rsidRDefault="00941A1F">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BB60E0">
          <w:rPr>
            <w:noProof/>
            <w:webHidden/>
          </w:rPr>
          <w:t>9</w:t>
        </w:r>
        <w:r>
          <w:rPr>
            <w:noProof/>
            <w:webHidden/>
          </w:rPr>
          <w:fldChar w:fldCharType="end"/>
        </w:r>
      </w:hyperlink>
    </w:p>
    <w:p w:rsidR="00373590" w:rsidRPr="007B0250" w:rsidRDefault="00941A1F">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BB60E0">
          <w:rPr>
            <w:noProof/>
            <w:webHidden/>
          </w:rPr>
          <w:t>14</w:t>
        </w:r>
        <w:r>
          <w:rPr>
            <w:noProof/>
            <w:webHidden/>
          </w:rPr>
          <w:fldChar w:fldCharType="end"/>
        </w:r>
      </w:hyperlink>
    </w:p>
    <w:p w:rsidR="00373590" w:rsidRPr="007B0250" w:rsidRDefault="00941A1F">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BB60E0">
          <w:rPr>
            <w:noProof/>
            <w:webHidden/>
          </w:rPr>
          <w:t>19</w:t>
        </w:r>
        <w:r>
          <w:rPr>
            <w:noProof/>
            <w:webHidden/>
          </w:rPr>
          <w:fldChar w:fldCharType="end"/>
        </w:r>
      </w:hyperlink>
    </w:p>
    <w:p w:rsidR="00373590" w:rsidRPr="007B0250" w:rsidRDefault="00941A1F">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BB60E0">
          <w:rPr>
            <w:noProof/>
            <w:webHidden/>
          </w:rPr>
          <w:t>22</w:t>
        </w:r>
        <w:r>
          <w:rPr>
            <w:noProof/>
            <w:webHidden/>
          </w:rPr>
          <w:fldChar w:fldCharType="end"/>
        </w:r>
      </w:hyperlink>
    </w:p>
    <w:p w:rsidR="00373590" w:rsidRPr="007B0250" w:rsidRDefault="00941A1F">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BB60E0">
          <w:rPr>
            <w:noProof/>
            <w:webHidden/>
          </w:rPr>
          <w:t>25</w:t>
        </w:r>
        <w:r>
          <w:rPr>
            <w:noProof/>
            <w:webHidden/>
          </w:rPr>
          <w:fldChar w:fldCharType="end"/>
        </w:r>
      </w:hyperlink>
    </w:p>
    <w:p w:rsidR="00373590" w:rsidRPr="007B0250" w:rsidRDefault="00941A1F">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BB60E0">
          <w:rPr>
            <w:noProof/>
            <w:webHidden/>
          </w:rPr>
          <w:t>25</w:t>
        </w:r>
        <w:r>
          <w:rPr>
            <w:noProof/>
            <w:webHidden/>
          </w:rPr>
          <w:fldChar w:fldCharType="end"/>
        </w:r>
      </w:hyperlink>
    </w:p>
    <w:p w:rsidR="00F84390" w:rsidRDefault="00941A1F">
      <w:pPr>
        <w:pStyle w:val="T2"/>
        <w:tabs>
          <w:tab w:val="right" w:leader="dot" w:pos="13994"/>
        </w:tabs>
        <w:rPr>
          <w:rStyle w:val="Kpr"/>
          <w:rFonts w:eastAsia="SimSun"/>
          <w:noProof/>
        </w:rPr>
      </w:pPr>
      <w:hyperlink w:anchor="_Toc531097541" w:history="1">
        <w:r w:rsidR="00373590" w:rsidRPr="000A51F4">
          <w:rPr>
            <w:rStyle w:val="Kpr"/>
            <w:rFonts w:eastAsia="SimSun"/>
            <w:noProof/>
          </w:rPr>
          <w:t xml:space="preserve">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BB60E0">
          <w:rPr>
            <w:noProof/>
            <w:webHidden/>
          </w:rPr>
          <w:t>26</w:t>
        </w:r>
        <w:r>
          <w:rPr>
            <w:noProof/>
            <w:webHidden/>
          </w:rPr>
          <w:fldChar w:fldCharType="end"/>
        </w:r>
      </w:hyperlink>
    </w:p>
    <w:p w:rsidR="00373590" w:rsidRPr="007B0250" w:rsidRDefault="00941A1F">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end"/>
        </w:r>
      </w:hyperlink>
      <w:r w:rsidR="00CF4421" w:rsidRPr="00CF4421">
        <w:rPr>
          <w:rStyle w:val="Kpr"/>
          <w:rFonts w:eastAsia="SimSun"/>
          <w:noProof/>
          <w:color w:val="auto"/>
          <w:u w:val="none"/>
        </w:rPr>
        <w:t>26</w:t>
      </w:r>
    </w:p>
    <w:p w:rsidR="00373590" w:rsidRPr="007B0250" w:rsidRDefault="00941A1F">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BB60E0">
          <w:rPr>
            <w:noProof/>
            <w:webHidden/>
          </w:rPr>
          <w:t>27</w:t>
        </w:r>
        <w:r>
          <w:rPr>
            <w:noProof/>
            <w:webHidden/>
          </w:rPr>
          <w:fldChar w:fldCharType="end"/>
        </w:r>
      </w:hyperlink>
    </w:p>
    <w:p w:rsidR="00373590" w:rsidRPr="007B0250" w:rsidRDefault="00941A1F">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BB60E0">
          <w:rPr>
            <w:noProof/>
            <w:webHidden/>
          </w:rPr>
          <w:t>27</w:t>
        </w:r>
        <w:r>
          <w:rPr>
            <w:noProof/>
            <w:webHidden/>
          </w:rPr>
          <w:fldChar w:fldCharType="end"/>
        </w:r>
      </w:hyperlink>
    </w:p>
    <w:p w:rsidR="00373590" w:rsidRPr="007B0250" w:rsidRDefault="00941A1F">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BB60E0">
          <w:rPr>
            <w:noProof/>
            <w:webHidden/>
          </w:rPr>
          <w:t>29</w:t>
        </w:r>
        <w:r>
          <w:rPr>
            <w:noProof/>
            <w:webHidden/>
          </w:rPr>
          <w:fldChar w:fldCharType="end"/>
        </w:r>
      </w:hyperlink>
    </w:p>
    <w:p w:rsidR="00373590" w:rsidRPr="007B0250" w:rsidRDefault="00941A1F">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BB60E0">
          <w:rPr>
            <w:noProof/>
            <w:webHidden/>
          </w:rPr>
          <w:t>32</w:t>
        </w:r>
        <w:r>
          <w:rPr>
            <w:noProof/>
            <w:webHidden/>
          </w:rPr>
          <w:fldChar w:fldCharType="end"/>
        </w:r>
      </w:hyperlink>
    </w:p>
    <w:p w:rsidR="00373590" w:rsidRDefault="00941A1F">
      <w:pPr>
        <w:pStyle w:val="T1"/>
        <w:tabs>
          <w:tab w:val="right" w:leader="dot" w:pos="13994"/>
        </w:tabs>
        <w:rPr>
          <w:rStyle w:val="Kpr"/>
          <w:rFonts w:eastAsia="SimSun"/>
          <w:noProof/>
        </w:rPr>
      </w:pPr>
      <w:hyperlink w:anchor="_Toc531097547" w:history="1">
        <w:r w:rsidR="00373590" w:rsidRPr="000A51F4">
          <w:rPr>
            <w:rStyle w:val="Kpr"/>
            <w:rFonts w:eastAsia="SimSun"/>
            <w:noProof/>
          </w:rPr>
          <w:t>BÖLÜM</w:t>
        </w:r>
        <w:r w:rsidR="00CF4421">
          <w:rPr>
            <w:rStyle w:val="Kpr"/>
            <w:rFonts w:eastAsia="SimSun"/>
            <w:noProof/>
          </w:rPr>
          <w:t xml:space="preserve"> v</w:t>
        </w:r>
        <w:r w:rsidR="00373590" w:rsidRPr="000A51F4">
          <w:rPr>
            <w:rStyle w:val="Kpr"/>
            <w:rFonts w:eastAsia="SimSun"/>
            <w:noProof/>
          </w:rPr>
          <w:t>: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BB60E0">
          <w:rPr>
            <w:noProof/>
            <w:webHidden/>
          </w:rPr>
          <w:t>33</w:t>
        </w:r>
        <w:r>
          <w:rPr>
            <w:noProof/>
            <w:webHidden/>
          </w:rPr>
          <w:fldChar w:fldCharType="end"/>
        </w:r>
      </w:hyperlink>
    </w:p>
    <w:p w:rsidR="00CF4421" w:rsidRPr="007B0250" w:rsidRDefault="00941A1F" w:rsidP="00CF4421">
      <w:pPr>
        <w:pStyle w:val="T1"/>
        <w:tabs>
          <w:tab w:val="right" w:leader="dot" w:pos="13994"/>
        </w:tabs>
        <w:rPr>
          <w:b w:val="0"/>
          <w:bCs w:val="0"/>
          <w:caps w:val="0"/>
          <w:noProof/>
          <w:sz w:val="22"/>
          <w:szCs w:val="22"/>
        </w:rPr>
      </w:pPr>
      <w:hyperlink w:anchor="_Toc531097547" w:history="1">
        <w:r w:rsidR="00CF4421" w:rsidRPr="000A51F4">
          <w:rPr>
            <w:rStyle w:val="Kpr"/>
            <w:rFonts w:eastAsia="SimSun"/>
            <w:noProof/>
          </w:rPr>
          <w:t>BÖLÜM</w:t>
        </w:r>
        <w:r w:rsidR="00CF4421">
          <w:rPr>
            <w:rStyle w:val="Kpr"/>
            <w:rFonts w:eastAsia="SimSun"/>
            <w:noProof/>
          </w:rPr>
          <w:t xml:space="preserve"> vı: izleme ve değerlendirme</w:t>
        </w:r>
        <w:r w:rsidR="00CF4421">
          <w:rPr>
            <w:noProof/>
            <w:webHidden/>
          </w:rPr>
          <w:tab/>
          <w:t>34</w:t>
        </w:r>
      </w:hyperlink>
    </w:p>
    <w:p w:rsidR="00373590" w:rsidRPr="007B0250" w:rsidRDefault="00941A1F">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BB60E0">
          <w:rPr>
            <w:noProof/>
            <w:webHidden/>
          </w:rPr>
          <w:t>35</w:t>
        </w:r>
        <w:r>
          <w:rPr>
            <w:noProof/>
            <w:webHidden/>
          </w:rPr>
          <w:fldChar w:fldCharType="end"/>
        </w:r>
      </w:hyperlink>
    </w:p>
    <w:p w:rsidR="00E648E1" w:rsidRPr="00A47F2F" w:rsidRDefault="00941A1F">
      <w:pPr>
        <w:rPr>
          <w:szCs w:val="24"/>
        </w:rPr>
      </w:pPr>
      <w:r w:rsidRPr="00D41148">
        <w:rPr>
          <w:rFonts w:ascii="Calibri" w:hAnsi="Calibri"/>
          <w:b/>
          <w:bCs/>
          <w:i/>
          <w:iCs/>
          <w:sz w:val="20"/>
          <w:szCs w:val="24"/>
        </w:rPr>
        <w:fldChar w:fldCharType="end"/>
      </w:r>
    </w:p>
    <w:p w:rsidR="00347900" w:rsidRPr="00A47F2F" w:rsidRDefault="00347900">
      <w:pPr>
        <w:rPr>
          <w:szCs w:val="24"/>
        </w:rPr>
      </w:pPr>
    </w:p>
    <w:p w:rsidR="00BB57AE" w:rsidRPr="00A47F2F" w:rsidRDefault="00DD554F" w:rsidP="00A47F2F">
      <w:pPr>
        <w:pStyle w:val="Balk1"/>
        <w:spacing w:before="320" w:after="80"/>
        <w:rPr>
          <w:sz w:val="24"/>
          <w:szCs w:val="24"/>
        </w:rPr>
      </w:pPr>
      <w:bookmarkStart w:id="1" w:name="_Toc416085123"/>
      <w:bookmarkStart w:id="2" w:name="_Toc529519443"/>
      <w:bookmarkStart w:id="3" w:name="_Toc531097532"/>
      <w:r w:rsidRPr="00A47F2F">
        <w:rPr>
          <w:sz w:val="24"/>
          <w:szCs w:val="24"/>
        </w:rPr>
        <w:t>BÖLÜM I</w:t>
      </w:r>
      <w:bookmarkStart w:id="4" w:name="_Toc416085124"/>
      <w:bookmarkStart w:id="5" w:name="_Toc529519444"/>
      <w:bookmarkEnd w:id="1"/>
      <w:bookmarkEnd w:id="2"/>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0" w:name="_Toc416084871"/>
      <w:r w:rsidRPr="00A47F2F">
        <w:rPr>
          <w:b/>
          <w:bCs/>
          <w:color w:val="000000"/>
          <w:szCs w:val="24"/>
        </w:rPr>
        <w:t xml:space="preserve"> </w:t>
      </w:r>
      <w:bookmarkEnd w:id="10"/>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Pr="00770183" w:rsidRDefault="004962D0" w:rsidP="00DD79B7">
      <w:pPr>
        <w:spacing w:after="0" w:line="240" w:lineRule="auto"/>
        <w:rPr>
          <w:rFonts w:ascii="Times New Roman" w:hAnsi="Times New Roman"/>
          <w:b/>
          <w:szCs w:val="24"/>
        </w:rPr>
      </w:pPr>
      <w:r w:rsidRPr="00770183">
        <w:rPr>
          <w:rFonts w:ascii="Times New Roman" w:hAnsi="Times New Roman"/>
          <w:b/>
          <w:szCs w:val="24"/>
        </w:rPr>
        <w:t>STRATEJİK PLAN ÜST KURULU</w:t>
      </w:r>
    </w:p>
    <w:p w:rsidR="004962D0" w:rsidRPr="00770183" w:rsidRDefault="004962D0" w:rsidP="00DD79B7">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0"/>
        <w:gridCol w:w="2160"/>
        <w:gridCol w:w="4689"/>
        <w:gridCol w:w="2789"/>
      </w:tblGrid>
      <w:tr w:rsidR="002D155D" w:rsidRPr="00770183" w:rsidTr="00EE774C">
        <w:trPr>
          <w:trHeight w:val="340"/>
        </w:trPr>
        <w:tc>
          <w:tcPr>
            <w:tcW w:w="6839" w:type="dxa"/>
            <w:gridSpan w:val="2"/>
            <w:shd w:val="clear" w:color="auto" w:fill="auto"/>
          </w:tcPr>
          <w:p w:rsidR="002D155D" w:rsidRPr="00770183" w:rsidRDefault="002D155D" w:rsidP="00D41148">
            <w:pPr>
              <w:spacing w:after="0" w:line="240" w:lineRule="auto"/>
              <w:rPr>
                <w:rFonts w:ascii="Times New Roman" w:hAnsi="Times New Roman"/>
                <w:b/>
                <w:szCs w:val="24"/>
              </w:rPr>
            </w:pPr>
            <w:r w:rsidRPr="00770183">
              <w:rPr>
                <w:rFonts w:ascii="Times New Roman" w:hAnsi="Times New Roman"/>
                <w:b/>
                <w:szCs w:val="24"/>
              </w:rPr>
              <w:t>Üst Kurul Bilgileri</w:t>
            </w:r>
          </w:p>
        </w:tc>
        <w:tc>
          <w:tcPr>
            <w:tcW w:w="7185" w:type="dxa"/>
            <w:gridSpan w:val="2"/>
            <w:shd w:val="clear" w:color="auto" w:fill="auto"/>
          </w:tcPr>
          <w:p w:rsidR="002D155D" w:rsidRPr="00770183" w:rsidRDefault="002D155D" w:rsidP="00D41148">
            <w:pPr>
              <w:spacing w:after="0" w:line="240" w:lineRule="auto"/>
              <w:rPr>
                <w:rFonts w:ascii="Times New Roman" w:hAnsi="Times New Roman"/>
                <w:b/>
                <w:szCs w:val="24"/>
              </w:rPr>
            </w:pPr>
            <w:r w:rsidRPr="00770183">
              <w:rPr>
                <w:rFonts w:ascii="Times New Roman" w:hAnsi="Times New Roman"/>
                <w:b/>
                <w:szCs w:val="24"/>
              </w:rPr>
              <w:t>Ekip Bilgileri</w:t>
            </w:r>
          </w:p>
        </w:tc>
      </w:tr>
      <w:tr w:rsidR="00D5715B" w:rsidRPr="00770183" w:rsidTr="00EE774C">
        <w:trPr>
          <w:trHeight w:val="278"/>
        </w:trPr>
        <w:tc>
          <w:tcPr>
            <w:tcW w:w="4663" w:type="dxa"/>
            <w:shd w:val="clear" w:color="auto" w:fill="auto"/>
          </w:tcPr>
          <w:p w:rsidR="002D155D" w:rsidRPr="00770183" w:rsidRDefault="002D155D" w:rsidP="00D41148">
            <w:pPr>
              <w:spacing w:after="0" w:line="240" w:lineRule="auto"/>
              <w:rPr>
                <w:rFonts w:ascii="Times New Roman" w:hAnsi="Times New Roman"/>
                <w:b/>
                <w:szCs w:val="24"/>
              </w:rPr>
            </w:pPr>
            <w:r w:rsidRPr="00770183">
              <w:rPr>
                <w:rFonts w:ascii="Times New Roman" w:hAnsi="Times New Roman"/>
                <w:b/>
                <w:szCs w:val="24"/>
              </w:rPr>
              <w:t>Adı Soyadı</w:t>
            </w:r>
          </w:p>
        </w:tc>
        <w:tc>
          <w:tcPr>
            <w:tcW w:w="2176" w:type="dxa"/>
            <w:shd w:val="clear" w:color="auto" w:fill="auto"/>
          </w:tcPr>
          <w:p w:rsidR="002D155D" w:rsidRPr="00770183" w:rsidRDefault="002D155D" w:rsidP="00D41148">
            <w:pPr>
              <w:spacing w:after="0" w:line="240" w:lineRule="auto"/>
              <w:rPr>
                <w:rFonts w:ascii="Times New Roman" w:hAnsi="Times New Roman"/>
                <w:b/>
                <w:szCs w:val="24"/>
              </w:rPr>
            </w:pPr>
            <w:r w:rsidRPr="00770183">
              <w:rPr>
                <w:rFonts w:ascii="Times New Roman" w:hAnsi="Times New Roman"/>
                <w:b/>
                <w:szCs w:val="24"/>
              </w:rPr>
              <w:t>Unvanı</w:t>
            </w:r>
          </w:p>
        </w:tc>
        <w:tc>
          <w:tcPr>
            <w:tcW w:w="4769" w:type="dxa"/>
            <w:shd w:val="clear" w:color="auto" w:fill="auto"/>
          </w:tcPr>
          <w:p w:rsidR="002D155D" w:rsidRPr="00770183" w:rsidRDefault="002D155D" w:rsidP="00D41148">
            <w:pPr>
              <w:spacing w:after="0" w:line="240" w:lineRule="auto"/>
              <w:rPr>
                <w:rFonts w:ascii="Times New Roman" w:hAnsi="Times New Roman"/>
                <w:b/>
                <w:szCs w:val="24"/>
              </w:rPr>
            </w:pPr>
            <w:r w:rsidRPr="00770183">
              <w:rPr>
                <w:rFonts w:ascii="Times New Roman" w:hAnsi="Times New Roman"/>
                <w:b/>
                <w:szCs w:val="24"/>
              </w:rPr>
              <w:t>Adı Soyadı</w:t>
            </w:r>
          </w:p>
        </w:tc>
        <w:tc>
          <w:tcPr>
            <w:tcW w:w="2416" w:type="dxa"/>
            <w:shd w:val="clear" w:color="auto" w:fill="auto"/>
          </w:tcPr>
          <w:p w:rsidR="002D155D" w:rsidRPr="00770183" w:rsidRDefault="002D155D" w:rsidP="00D41148">
            <w:pPr>
              <w:spacing w:after="0" w:line="240" w:lineRule="auto"/>
              <w:rPr>
                <w:rFonts w:ascii="Times New Roman" w:hAnsi="Times New Roman"/>
                <w:b/>
                <w:szCs w:val="24"/>
              </w:rPr>
            </w:pPr>
            <w:r w:rsidRPr="00770183">
              <w:rPr>
                <w:rFonts w:ascii="Times New Roman" w:hAnsi="Times New Roman"/>
                <w:b/>
                <w:szCs w:val="24"/>
              </w:rPr>
              <w:t>Unvanı</w:t>
            </w:r>
          </w:p>
        </w:tc>
      </w:tr>
      <w:tr w:rsidR="00D5715B" w:rsidRPr="00770183" w:rsidTr="00EE774C">
        <w:trPr>
          <w:trHeight w:val="510"/>
        </w:trPr>
        <w:tc>
          <w:tcPr>
            <w:tcW w:w="4663" w:type="dxa"/>
            <w:shd w:val="clear" w:color="auto" w:fill="auto"/>
          </w:tcPr>
          <w:p w:rsidR="00770183" w:rsidRDefault="00770183" w:rsidP="00D41148">
            <w:pPr>
              <w:spacing w:after="0" w:line="240" w:lineRule="auto"/>
              <w:rPr>
                <w:rFonts w:ascii="Times New Roman" w:hAnsi="Times New Roman"/>
                <w:szCs w:val="24"/>
              </w:rPr>
            </w:pPr>
          </w:p>
          <w:p w:rsidR="002D155D" w:rsidRPr="00770183" w:rsidRDefault="00B974F3" w:rsidP="00D41148">
            <w:pPr>
              <w:spacing w:after="0" w:line="240" w:lineRule="auto"/>
              <w:rPr>
                <w:rFonts w:ascii="Times New Roman" w:hAnsi="Times New Roman"/>
                <w:szCs w:val="24"/>
              </w:rPr>
            </w:pPr>
            <w:r w:rsidRPr="00770183">
              <w:rPr>
                <w:rFonts w:ascii="Times New Roman" w:hAnsi="Times New Roman"/>
                <w:szCs w:val="24"/>
              </w:rPr>
              <w:t>SABRİ KARAKOL</w:t>
            </w:r>
          </w:p>
          <w:p w:rsidR="00B974F3" w:rsidRPr="00770183" w:rsidRDefault="00B974F3" w:rsidP="00D41148">
            <w:pPr>
              <w:spacing w:after="0" w:line="240" w:lineRule="auto"/>
              <w:rPr>
                <w:rFonts w:ascii="Times New Roman" w:hAnsi="Times New Roman"/>
                <w:szCs w:val="24"/>
              </w:rPr>
            </w:pPr>
          </w:p>
        </w:tc>
        <w:tc>
          <w:tcPr>
            <w:tcW w:w="2176" w:type="dxa"/>
            <w:shd w:val="clear" w:color="auto" w:fill="auto"/>
          </w:tcPr>
          <w:p w:rsidR="00770183" w:rsidRDefault="00770183" w:rsidP="00D41148">
            <w:pPr>
              <w:spacing w:after="0" w:line="240" w:lineRule="auto"/>
              <w:rPr>
                <w:rFonts w:ascii="Times New Roman" w:hAnsi="Times New Roman"/>
                <w:szCs w:val="24"/>
              </w:rPr>
            </w:pPr>
          </w:p>
          <w:p w:rsidR="002D155D" w:rsidRPr="00770183" w:rsidRDefault="00B974F3" w:rsidP="00D41148">
            <w:pPr>
              <w:spacing w:after="0" w:line="240" w:lineRule="auto"/>
              <w:rPr>
                <w:rFonts w:ascii="Times New Roman" w:hAnsi="Times New Roman"/>
                <w:szCs w:val="24"/>
              </w:rPr>
            </w:pPr>
            <w:r w:rsidRPr="00770183">
              <w:rPr>
                <w:rFonts w:ascii="Times New Roman" w:hAnsi="Times New Roman"/>
                <w:szCs w:val="24"/>
              </w:rPr>
              <w:t>OKUL MÜDÜRÜ</w:t>
            </w:r>
          </w:p>
        </w:tc>
        <w:tc>
          <w:tcPr>
            <w:tcW w:w="4769" w:type="dxa"/>
            <w:shd w:val="clear" w:color="auto" w:fill="auto"/>
          </w:tcPr>
          <w:p w:rsidR="00770183" w:rsidRDefault="00770183" w:rsidP="00770183">
            <w:pPr>
              <w:spacing w:after="0" w:line="240" w:lineRule="auto"/>
              <w:rPr>
                <w:rFonts w:ascii="Times New Roman" w:hAnsi="Times New Roman"/>
                <w:szCs w:val="24"/>
              </w:rPr>
            </w:pPr>
          </w:p>
          <w:p w:rsidR="002D155D" w:rsidRPr="00770183" w:rsidRDefault="00770183" w:rsidP="00770183">
            <w:pPr>
              <w:spacing w:after="0" w:line="240" w:lineRule="auto"/>
              <w:rPr>
                <w:rFonts w:ascii="Times New Roman" w:hAnsi="Times New Roman"/>
                <w:szCs w:val="24"/>
              </w:rPr>
            </w:pPr>
            <w:r w:rsidRPr="00770183">
              <w:rPr>
                <w:rFonts w:ascii="Times New Roman" w:hAnsi="Times New Roman"/>
                <w:szCs w:val="24"/>
              </w:rPr>
              <w:t>SANEM UYSAL</w:t>
            </w:r>
          </w:p>
        </w:tc>
        <w:tc>
          <w:tcPr>
            <w:tcW w:w="2416" w:type="dxa"/>
            <w:shd w:val="clear" w:color="auto" w:fill="auto"/>
          </w:tcPr>
          <w:p w:rsidR="00770183" w:rsidRDefault="00770183" w:rsidP="00D41148">
            <w:pPr>
              <w:spacing w:after="0" w:line="240" w:lineRule="auto"/>
              <w:rPr>
                <w:rFonts w:ascii="Times New Roman" w:hAnsi="Times New Roman"/>
                <w:szCs w:val="24"/>
              </w:rPr>
            </w:pPr>
          </w:p>
          <w:p w:rsidR="002D155D" w:rsidRPr="00770183" w:rsidRDefault="00770183" w:rsidP="00D41148">
            <w:pPr>
              <w:spacing w:after="0" w:line="240" w:lineRule="auto"/>
              <w:rPr>
                <w:rFonts w:ascii="Times New Roman" w:hAnsi="Times New Roman"/>
                <w:szCs w:val="24"/>
              </w:rPr>
            </w:pPr>
            <w:r w:rsidRPr="00770183">
              <w:rPr>
                <w:rFonts w:ascii="Times New Roman" w:hAnsi="Times New Roman"/>
                <w:szCs w:val="24"/>
              </w:rPr>
              <w:t>MÜDÜR YARDIMCISI</w:t>
            </w:r>
          </w:p>
        </w:tc>
      </w:tr>
      <w:tr w:rsidR="00D5715B" w:rsidRPr="00770183" w:rsidTr="00EE774C">
        <w:trPr>
          <w:trHeight w:val="1083"/>
        </w:trPr>
        <w:tc>
          <w:tcPr>
            <w:tcW w:w="4663" w:type="dxa"/>
            <w:shd w:val="clear" w:color="auto" w:fill="auto"/>
          </w:tcPr>
          <w:p w:rsidR="00DE4D58" w:rsidRPr="00770183" w:rsidRDefault="00DE4D58" w:rsidP="00DE4D58">
            <w:pPr>
              <w:rPr>
                <w:rFonts w:ascii="Times New Roman" w:hAnsi="Times New Roman"/>
                <w:color w:val="000000"/>
                <w:szCs w:val="24"/>
              </w:rPr>
            </w:pPr>
          </w:p>
          <w:p w:rsidR="002D155D" w:rsidRPr="00770183" w:rsidRDefault="009D148C" w:rsidP="00D41148">
            <w:pPr>
              <w:spacing w:after="0" w:line="240" w:lineRule="auto"/>
              <w:rPr>
                <w:rFonts w:ascii="Times New Roman" w:hAnsi="Times New Roman"/>
                <w:szCs w:val="24"/>
              </w:rPr>
            </w:pPr>
            <w:r w:rsidRPr="00770183">
              <w:rPr>
                <w:rFonts w:ascii="Times New Roman" w:hAnsi="Times New Roman"/>
                <w:szCs w:val="24"/>
              </w:rPr>
              <w:t>ÖZNUR GÜLSARAN</w:t>
            </w:r>
          </w:p>
        </w:tc>
        <w:tc>
          <w:tcPr>
            <w:tcW w:w="2176" w:type="dxa"/>
            <w:shd w:val="clear" w:color="auto" w:fill="auto"/>
          </w:tcPr>
          <w:p w:rsidR="00770183" w:rsidRDefault="00770183" w:rsidP="00770183">
            <w:pPr>
              <w:spacing w:after="0" w:line="240" w:lineRule="auto"/>
              <w:rPr>
                <w:rFonts w:ascii="Times New Roman" w:hAnsi="Times New Roman"/>
                <w:color w:val="000000"/>
                <w:szCs w:val="24"/>
              </w:rPr>
            </w:pPr>
          </w:p>
          <w:p w:rsidR="00770183" w:rsidRDefault="00770183" w:rsidP="00770183">
            <w:pPr>
              <w:spacing w:after="0" w:line="240" w:lineRule="auto"/>
              <w:rPr>
                <w:rFonts w:ascii="Times New Roman" w:hAnsi="Times New Roman"/>
                <w:color w:val="000000"/>
                <w:szCs w:val="24"/>
              </w:rPr>
            </w:pPr>
          </w:p>
          <w:p w:rsidR="002D155D" w:rsidRPr="00770183" w:rsidRDefault="00DE4D58" w:rsidP="00770183">
            <w:pPr>
              <w:spacing w:after="0" w:line="240" w:lineRule="auto"/>
              <w:rPr>
                <w:rFonts w:ascii="Times New Roman" w:hAnsi="Times New Roman"/>
                <w:szCs w:val="24"/>
              </w:rPr>
            </w:pPr>
            <w:r w:rsidRPr="00770183">
              <w:rPr>
                <w:rFonts w:ascii="Times New Roman" w:hAnsi="Times New Roman"/>
                <w:color w:val="000000"/>
                <w:szCs w:val="24"/>
              </w:rPr>
              <w:t>ÖĞRETMEN</w:t>
            </w:r>
          </w:p>
        </w:tc>
        <w:tc>
          <w:tcPr>
            <w:tcW w:w="4769" w:type="dxa"/>
            <w:shd w:val="clear" w:color="auto" w:fill="auto"/>
          </w:tcPr>
          <w:p w:rsidR="00770183" w:rsidRDefault="00770183" w:rsidP="00A452D7">
            <w:pPr>
              <w:rPr>
                <w:rFonts w:ascii="Times New Roman" w:hAnsi="Times New Roman"/>
                <w:color w:val="000000"/>
                <w:szCs w:val="24"/>
              </w:rPr>
            </w:pPr>
          </w:p>
          <w:p w:rsidR="002D155D" w:rsidRPr="00770183" w:rsidRDefault="00A452D7" w:rsidP="00A452D7">
            <w:pPr>
              <w:rPr>
                <w:rFonts w:ascii="Times New Roman" w:hAnsi="Times New Roman"/>
                <w:color w:val="000000"/>
                <w:szCs w:val="24"/>
              </w:rPr>
            </w:pPr>
            <w:r w:rsidRPr="00770183">
              <w:rPr>
                <w:rFonts w:ascii="Times New Roman" w:hAnsi="Times New Roman"/>
                <w:color w:val="000000"/>
                <w:szCs w:val="24"/>
              </w:rPr>
              <w:t>ALİ BAYRAKCI</w:t>
            </w:r>
          </w:p>
        </w:tc>
        <w:tc>
          <w:tcPr>
            <w:tcW w:w="2416" w:type="dxa"/>
            <w:shd w:val="clear" w:color="auto" w:fill="auto"/>
          </w:tcPr>
          <w:p w:rsidR="00A452D7" w:rsidRPr="00770183" w:rsidRDefault="00A452D7" w:rsidP="00D41148">
            <w:pPr>
              <w:spacing w:after="0" w:line="240" w:lineRule="auto"/>
              <w:rPr>
                <w:rFonts w:ascii="Times New Roman" w:hAnsi="Times New Roman"/>
                <w:color w:val="000000"/>
                <w:szCs w:val="24"/>
              </w:rPr>
            </w:pPr>
          </w:p>
          <w:p w:rsidR="00770183" w:rsidRDefault="00770183" w:rsidP="00D41148">
            <w:pPr>
              <w:spacing w:after="0" w:line="240" w:lineRule="auto"/>
              <w:rPr>
                <w:rFonts w:ascii="Times New Roman" w:hAnsi="Times New Roman"/>
                <w:color w:val="000000"/>
                <w:szCs w:val="24"/>
              </w:rPr>
            </w:pPr>
          </w:p>
          <w:p w:rsidR="002D155D" w:rsidRPr="00770183" w:rsidRDefault="00A452D7" w:rsidP="00D41148">
            <w:pPr>
              <w:spacing w:after="0" w:line="240" w:lineRule="auto"/>
              <w:rPr>
                <w:rFonts w:ascii="Times New Roman" w:hAnsi="Times New Roman"/>
                <w:szCs w:val="24"/>
              </w:rPr>
            </w:pPr>
            <w:r w:rsidRPr="00770183">
              <w:rPr>
                <w:rFonts w:ascii="Times New Roman" w:hAnsi="Times New Roman"/>
                <w:color w:val="000000"/>
                <w:szCs w:val="24"/>
              </w:rPr>
              <w:t>ÖĞRETMEN</w:t>
            </w:r>
          </w:p>
        </w:tc>
      </w:tr>
      <w:tr w:rsidR="00D5715B" w:rsidRPr="00770183" w:rsidTr="00EE774C">
        <w:trPr>
          <w:trHeight w:val="789"/>
        </w:trPr>
        <w:tc>
          <w:tcPr>
            <w:tcW w:w="4663" w:type="dxa"/>
            <w:shd w:val="clear" w:color="auto" w:fill="auto"/>
          </w:tcPr>
          <w:p w:rsidR="00DE4D58" w:rsidRPr="00770183" w:rsidRDefault="009D148C" w:rsidP="00DE4D58">
            <w:pPr>
              <w:rPr>
                <w:rFonts w:ascii="Times New Roman" w:hAnsi="Times New Roman"/>
                <w:color w:val="000000"/>
                <w:szCs w:val="24"/>
              </w:rPr>
            </w:pPr>
            <w:r w:rsidRPr="00770183">
              <w:rPr>
                <w:rFonts w:ascii="Times New Roman" w:hAnsi="Times New Roman"/>
                <w:color w:val="000000"/>
                <w:szCs w:val="24"/>
              </w:rPr>
              <w:t>GAMZE BAHADIR</w:t>
            </w:r>
          </w:p>
          <w:p w:rsidR="002D155D" w:rsidRPr="00770183" w:rsidRDefault="002D155D" w:rsidP="00D41148">
            <w:pPr>
              <w:spacing w:after="0" w:line="240" w:lineRule="auto"/>
              <w:rPr>
                <w:rFonts w:ascii="Times New Roman" w:hAnsi="Times New Roman"/>
                <w:szCs w:val="24"/>
              </w:rPr>
            </w:pPr>
          </w:p>
        </w:tc>
        <w:tc>
          <w:tcPr>
            <w:tcW w:w="2176" w:type="dxa"/>
            <w:shd w:val="clear" w:color="auto" w:fill="auto"/>
          </w:tcPr>
          <w:p w:rsidR="002D155D" w:rsidRPr="00770183" w:rsidRDefault="00DE4D58" w:rsidP="00D41148">
            <w:pPr>
              <w:spacing w:after="0" w:line="240" w:lineRule="auto"/>
              <w:rPr>
                <w:rFonts w:ascii="Times New Roman" w:hAnsi="Times New Roman"/>
                <w:szCs w:val="24"/>
              </w:rPr>
            </w:pPr>
            <w:r w:rsidRPr="00770183">
              <w:rPr>
                <w:rFonts w:ascii="Times New Roman" w:hAnsi="Times New Roman"/>
                <w:color w:val="000000"/>
                <w:szCs w:val="24"/>
              </w:rPr>
              <w:t>ÖĞRETMEN</w:t>
            </w:r>
          </w:p>
        </w:tc>
        <w:tc>
          <w:tcPr>
            <w:tcW w:w="4769" w:type="dxa"/>
            <w:shd w:val="clear" w:color="auto" w:fill="auto"/>
          </w:tcPr>
          <w:p w:rsidR="00A452D7" w:rsidRPr="00770183" w:rsidRDefault="00770183" w:rsidP="00A452D7">
            <w:pPr>
              <w:rPr>
                <w:rFonts w:ascii="Times New Roman" w:hAnsi="Times New Roman"/>
                <w:color w:val="000000"/>
                <w:szCs w:val="24"/>
              </w:rPr>
            </w:pPr>
            <w:r w:rsidRPr="00770183">
              <w:rPr>
                <w:rFonts w:ascii="Times New Roman" w:hAnsi="Times New Roman"/>
                <w:color w:val="000000"/>
                <w:szCs w:val="24"/>
              </w:rPr>
              <w:t>TUĞBA TOSUN</w:t>
            </w:r>
          </w:p>
          <w:p w:rsidR="002D155D" w:rsidRPr="00770183" w:rsidRDefault="002D155D" w:rsidP="00D41148">
            <w:pPr>
              <w:spacing w:after="0" w:line="240" w:lineRule="auto"/>
              <w:rPr>
                <w:rFonts w:ascii="Times New Roman" w:hAnsi="Times New Roman"/>
                <w:szCs w:val="24"/>
              </w:rPr>
            </w:pPr>
          </w:p>
        </w:tc>
        <w:tc>
          <w:tcPr>
            <w:tcW w:w="2416" w:type="dxa"/>
            <w:shd w:val="clear" w:color="auto" w:fill="auto"/>
          </w:tcPr>
          <w:p w:rsidR="002D155D" w:rsidRPr="00770183" w:rsidRDefault="00A452D7" w:rsidP="00D41148">
            <w:pPr>
              <w:spacing w:after="0" w:line="240" w:lineRule="auto"/>
              <w:rPr>
                <w:rFonts w:ascii="Times New Roman" w:hAnsi="Times New Roman"/>
                <w:szCs w:val="24"/>
              </w:rPr>
            </w:pPr>
            <w:r w:rsidRPr="00770183">
              <w:rPr>
                <w:rFonts w:ascii="Times New Roman" w:hAnsi="Times New Roman"/>
                <w:color w:val="000000"/>
                <w:szCs w:val="24"/>
              </w:rPr>
              <w:t>ÖĞRETMEN</w:t>
            </w:r>
          </w:p>
        </w:tc>
      </w:tr>
      <w:tr w:rsidR="00D5715B" w:rsidRPr="00770183" w:rsidTr="00EE774C">
        <w:trPr>
          <w:trHeight w:val="789"/>
        </w:trPr>
        <w:tc>
          <w:tcPr>
            <w:tcW w:w="4663" w:type="dxa"/>
            <w:shd w:val="clear" w:color="auto" w:fill="auto"/>
          </w:tcPr>
          <w:p w:rsidR="00DE4D58" w:rsidRPr="00770183" w:rsidRDefault="009D148C" w:rsidP="00DE4D58">
            <w:pPr>
              <w:rPr>
                <w:rFonts w:ascii="Times New Roman" w:hAnsi="Times New Roman"/>
                <w:color w:val="000000"/>
                <w:szCs w:val="24"/>
              </w:rPr>
            </w:pPr>
            <w:r w:rsidRPr="00770183">
              <w:rPr>
                <w:rFonts w:ascii="Times New Roman" w:hAnsi="Times New Roman"/>
                <w:color w:val="000000"/>
                <w:szCs w:val="24"/>
              </w:rPr>
              <w:t>ZÜLEYHA GÜR</w:t>
            </w:r>
          </w:p>
          <w:p w:rsidR="002D155D" w:rsidRPr="00770183" w:rsidRDefault="002D155D" w:rsidP="00D41148">
            <w:pPr>
              <w:spacing w:after="0" w:line="240" w:lineRule="auto"/>
              <w:rPr>
                <w:rFonts w:ascii="Times New Roman" w:hAnsi="Times New Roman"/>
                <w:szCs w:val="24"/>
              </w:rPr>
            </w:pPr>
          </w:p>
        </w:tc>
        <w:tc>
          <w:tcPr>
            <w:tcW w:w="2176" w:type="dxa"/>
            <w:shd w:val="clear" w:color="auto" w:fill="auto"/>
          </w:tcPr>
          <w:p w:rsidR="002D155D" w:rsidRPr="00770183" w:rsidRDefault="009D148C" w:rsidP="00D41148">
            <w:pPr>
              <w:spacing w:after="0" w:line="240" w:lineRule="auto"/>
              <w:rPr>
                <w:rFonts w:ascii="Times New Roman" w:hAnsi="Times New Roman"/>
                <w:szCs w:val="24"/>
              </w:rPr>
            </w:pPr>
            <w:r w:rsidRPr="00770183">
              <w:rPr>
                <w:rFonts w:ascii="Times New Roman" w:hAnsi="Times New Roman"/>
                <w:color w:val="000000"/>
                <w:szCs w:val="24"/>
              </w:rPr>
              <w:t>OKUL AİLE BİRLİĞİ BAŞK.</w:t>
            </w:r>
          </w:p>
        </w:tc>
        <w:tc>
          <w:tcPr>
            <w:tcW w:w="4769" w:type="dxa"/>
            <w:shd w:val="clear" w:color="auto" w:fill="auto"/>
          </w:tcPr>
          <w:p w:rsidR="00A452D7" w:rsidRPr="00770183" w:rsidRDefault="00A452D7" w:rsidP="00A452D7">
            <w:pPr>
              <w:rPr>
                <w:rFonts w:ascii="Times New Roman" w:hAnsi="Times New Roman"/>
                <w:color w:val="000000"/>
                <w:szCs w:val="24"/>
              </w:rPr>
            </w:pPr>
            <w:r w:rsidRPr="00770183">
              <w:rPr>
                <w:rFonts w:ascii="Times New Roman" w:hAnsi="Times New Roman"/>
                <w:color w:val="000000"/>
                <w:szCs w:val="24"/>
              </w:rPr>
              <w:t>SEVGİ BAYRAKTAR</w:t>
            </w:r>
          </w:p>
          <w:p w:rsidR="002D155D" w:rsidRPr="00770183" w:rsidRDefault="002D155D" w:rsidP="00D41148">
            <w:pPr>
              <w:spacing w:after="0" w:line="240" w:lineRule="auto"/>
              <w:rPr>
                <w:rFonts w:ascii="Times New Roman" w:hAnsi="Times New Roman"/>
                <w:szCs w:val="24"/>
              </w:rPr>
            </w:pPr>
          </w:p>
        </w:tc>
        <w:tc>
          <w:tcPr>
            <w:tcW w:w="2416" w:type="dxa"/>
            <w:shd w:val="clear" w:color="auto" w:fill="auto"/>
          </w:tcPr>
          <w:p w:rsidR="002D155D" w:rsidRPr="00770183" w:rsidRDefault="00A452D7" w:rsidP="00D41148">
            <w:pPr>
              <w:spacing w:after="0" w:line="240" w:lineRule="auto"/>
              <w:rPr>
                <w:rFonts w:ascii="Times New Roman" w:hAnsi="Times New Roman"/>
                <w:szCs w:val="24"/>
              </w:rPr>
            </w:pPr>
            <w:r w:rsidRPr="00770183">
              <w:rPr>
                <w:rFonts w:ascii="Times New Roman" w:hAnsi="Times New Roman"/>
                <w:color w:val="000000"/>
                <w:szCs w:val="24"/>
              </w:rPr>
              <w:t>ÖĞRETMEN(</w:t>
            </w:r>
            <w:r w:rsidRPr="00770183">
              <w:rPr>
                <w:rFonts w:ascii="Times New Roman" w:hAnsi="Times New Roman"/>
                <w:color w:val="FF0000"/>
                <w:szCs w:val="24"/>
              </w:rPr>
              <w:t>GÖNÜLLÜ VELİ</w:t>
            </w:r>
            <w:r w:rsidR="00B70F02" w:rsidRPr="00770183">
              <w:rPr>
                <w:rFonts w:ascii="Times New Roman" w:hAnsi="Times New Roman"/>
                <w:color w:val="FF0000"/>
                <w:szCs w:val="24"/>
              </w:rPr>
              <w:t>)</w:t>
            </w:r>
          </w:p>
        </w:tc>
      </w:tr>
    </w:tbl>
    <w:p w:rsidR="004962D0" w:rsidRPr="00770183" w:rsidRDefault="004962D0" w:rsidP="00DD79B7">
      <w:pPr>
        <w:spacing w:after="0" w:line="240" w:lineRule="auto"/>
        <w:rPr>
          <w:rFonts w:ascii="Times New Roman" w:hAnsi="Times New Roman"/>
          <w:b/>
          <w:szCs w:val="24"/>
        </w:rPr>
      </w:pPr>
    </w:p>
    <w:p w:rsidR="009272EF" w:rsidRPr="00C211F8" w:rsidRDefault="00DA7BA3" w:rsidP="00DA7BA3">
      <w:pPr>
        <w:pStyle w:val="Balk1"/>
        <w:rPr>
          <w:rFonts w:eastAsia="Calibri"/>
          <w:szCs w:val="24"/>
        </w:rPr>
      </w:pPr>
      <w:bookmarkStart w:id="11" w:name="_Toc416085126"/>
      <w:bookmarkStart w:id="12" w:name="_Toc529519448"/>
      <w:bookmarkStart w:id="13" w:name="_Toc413592934"/>
      <w:bookmarkStart w:id="14" w:name="_Toc531097533"/>
      <w:r w:rsidRPr="00A47F2F">
        <w:lastRenderedPageBreak/>
        <w:t>BÖLÜM</w:t>
      </w:r>
      <w:r w:rsidR="008F6E2A" w:rsidRPr="00A47F2F">
        <w:t xml:space="preserve"> II</w:t>
      </w:r>
      <w:bookmarkEnd w:id="11"/>
      <w:bookmarkEnd w:id="12"/>
      <w:r w:rsidR="00C211F8">
        <w:t>:</w:t>
      </w:r>
      <w:bookmarkStart w:id="15" w:name="_Toc416085127"/>
      <w:bookmarkStart w:id="16" w:name="_Toc529519449"/>
      <w:r w:rsidR="00C211F8">
        <w:t xml:space="preserve"> </w:t>
      </w:r>
      <w:r w:rsidR="009272EF" w:rsidRPr="00C211F8">
        <w:rPr>
          <w:rFonts w:eastAsia="Calibri"/>
          <w:szCs w:val="24"/>
        </w:rPr>
        <w:t>DURUM ANALİZİ</w:t>
      </w:r>
      <w:bookmarkEnd w:id="13"/>
      <w:bookmarkEnd w:id="14"/>
      <w:bookmarkEnd w:id="15"/>
      <w:bookmarkEnd w:id="16"/>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7" w:name="_Toc416085128"/>
      <w:bookmarkEnd w:id="9"/>
    </w:p>
    <w:p w:rsidR="00D869F3" w:rsidRPr="00B70F02" w:rsidRDefault="001D2BEC" w:rsidP="00923F6E">
      <w:pPr>
        <w:pStyle w:val="Balk2"/>
      </w:pPr>
      <w:bookmarkStart w:id="18" w:name="_Toc531097534"/>
      <w:bookmarkEnd w:id="17"/>
      <w:r w:rsidRPr="00A47F2F">
        <w:t>Okulun Kısa Tanıtımı</w:t>
      </w:r>
      <w:r w:rsidR="00373590">
        <w:t xml:space="preserve"> </w:t>
      </w:r>
      <w:bookmarkEnd w:id="18"/>
    </w:p>
    <w:p w:rsidR="007E03D3" w:rsidRPr="007E03D3" w:rsidRDefault="007E03D3" w:rsidP="007E03D3">
      <w:pPr>
        <w:suppressAutoHyphens/>
        <w:spacing w:after="200" w:line="276" w:lineRule="auto"/>
        <w:jc w:val="both"/>
        <w:rPr>
          <w:rFonts w:ascii="Calibri" w:eastAsia="Calibri" w:hAnsi="Calibri" w:cs="Calibri"/>
          <w:b/>
          <w:kern w:val="1"/>
          <w:szCs w:val="24"/>
          <w:lang w:eastAsia="zh-CN"/>
        </w:rPr>
      </w:pPr>
      <w:r w:rsidRPr="007E03D3">
        <w:rPr>
          <w:rFonts w:ascii="Calibri" w:eastAsia="Calibri" w:hAnsi="Calibri" w:cs="Calibri"/>
          <w:b/>
          <w:kern w:val="1"/>
          <w:szCs w:val="24"/>
          <w:lang w:eastAsia="zh-CN"/>
        </w:rPr>
        <w:t>TARİHİ GELİŞİM</w:t>
      </w:r>
    </w:p>
    <w:p w:rsidR="007E03D3" w:rsidRPr="007E03D3" w:rsidRDefault="007E03D3" w:rsidP="003844EA">
      <w:pPr>
        <w:suppressAutoHyphens/>
        <w:spacing w:after="200" w:line="276" w:lineRule="auto"/>
        <w:ind w:left="567" w:hanging="567"/>
        <w:jc w:val="both"/>
        <w:rPr>
          <w:rFonts w:ascii="Calibri" w:eastAsia="Calibri" w:hAnsi="Calibri" w:cs="Calibri"/>
          <w:b/>
          <w:kern w:val="1"/>
          <w:szCs w:val="24"/>
          <w:lang w:eastAsia="zh-CN"/>
        </w:rPr>
      </w:pPr>
      <w:r w:rsidRPr="007E03D3">
        <w:rPr>
          <w:rFonts w:ascii="Calibri" w:eastAsia="Calibri" w:hAnsi="Calibri" w:cs="Calibri"/>
          <w:b/>
          <w:kern w:val="1"/>
          <w:szCs w:val="24"/>
          <w:lang w:eastAsia="zh-CN"/>
        </w:rPr>
        <w:t>Okulumuz ilk olarak 1927 yılında İlkokul olarak Eğitim ve Öğretime başlamıştır. 1971 Yılında da ortaokul bölümü hizmete açılmıştır.</w:t>
      </w:r>
    </w:p>
    <w:p w:rsidR="007E03D3" w:rsidRPr="007E03D3" w:rsidRDefault="007E03D3" w:rsidP="007E03D3">
      <w:pPr>
        <w:suppressAutoHyphens/>
        <w:spacing w:after="200" w:line="276" w:lineRule="auto"/>
        <w:ind w:left="567" w:hanging="567"/>
        <w:jc w:val="both"/>
        <w:rPr>
          <w:rFonts w:ascii="Calibri" w:eastAsia="Calibri" w:hAnsi="Calibri" w:cs="Calibri"/>
          <w:b/>
          <w:kern w:val="1"/>
          <w:szCs w:val="24"/>
          <w:lang w:eastAsia="zh-CN"/>
        </w:rPr>
      </w:pPr>
      <w:r w:rsidRPr="007E03D3">
        <w:rPr>
          <w:rFonts w:ascii="Calibri" w:eastAsia="Calibri" w:hAnsi="Calibri" w:cs="Calibri"/>
          <w:b/>
          <w:kern w:val="1"/>
          <w:szCs w:val="24"/>
          <w:lang w:eastAsia="zh-CN"/>
        </w:rPr>
        <w:t>1998 Yılında İlköğretimin 8 yıla çıkarılması ile ilkokul ve ortaokul birleştirilerek Bahçecik ilköğretim Okulu olarak eğitim öğretim hizmetlerini sürdürmüştür.</w:t>
      </w:r>
    </w:p>
    <w:p w:rsidR="007E03D3" w:rsidRPr="007E03D3" w:rsidRDefault="007E03D3" w:rsidP="007E03D3">
      <w:pPr>
        <w:suppressAutoHyphens/>
        <w:spacing w:after="200" w:line="276" w:lineRule="auto"/>
        <w:ind w:left="567" w:hanging="567"/>
        <w:jc w:val="both"/>
        <w:rPr>
          <w:rFonts w:ascii="Calibri" w:eastAsia="Calibri" w:hAnsi="Calibri" w:cs="Calibri"/>
          <w:b/>
          <w:kern w:val="1"/>
          <w:szCs w:val="24"/>
          <w:lang w:eastAsia="zh-CN"/>
        </w:rPr>
      </w:pPr>
      <w:r w:rsidRPr="007E03D3">
        <w:rPr>
          <w:rFonts w:ascii="Calibri" w:eastAsia="Calibri" w:hAnsi="Calibri" w:cs="Calibri"/>
          <w:b/>
          <w:kern w:val="1"/>
          <w:szCs w:val="24"/>
          <w:lang w:eastAsia="zh-CN"/>
        </w:rPr>
        <w:t xml:space="preserve">2001 yılında okulumuz bahçesine yeni ek bina yapılmış iki ayrı binada eğitim ve öğretime devam edilmiştir. </w:t>
      </w:r>
    </w:p>
    <w:p w:rsidR="007E03D3" w:rsidRPr="007E03D3" w:rsidRDefault="007E03D3" w:rsidP="007E03D3">
      <w:pPr>
        <w:suppressAutoHyphens/>
        <w:spacing w:after="200" w:line="276" w:lineRule="auto"/>
        <w:ind w:left="567" w:hanging="567"/>
        <w:jc w:val="both"/>
        <w:rPr>
          <w:rFonts w:ascii="Calibri" w:eastAsia="Calibri" w:hAnsi="Calibri" w:cs="Calibri"/>
          <w:b/>
          <w:kern w:val="1"/>
          <w:szCs w:val="24"/>
          <w:lang w:eastAsia="zh-CN"/>
        </w:rPr>
      </w:pPr>
      <w:r w:rsidRPr="007E03D3">
        <w:rPr>
          <w:rFonts w:ascii="Calibri" w:eastAsia="Calibri" w:hAnsi="Calibri" w:cs="Calibri"/>
          <w:b/>
          <w:kern w:val="1"/>
          <w:szCs w:val="24"/>
          <w:lang w:eastAsia="zh-CN"/>
        </w:rPr>
        <w:t>2003 yılında okulumuz bahçesine çok amaçlı salon inşa edilmiştir.</w:t>
      </w:r>
    </w:p>
    <w:p w:rsidR="007E03D3" w:rsidRPr="007E03D3" w:rsidRDefault="007E03D3" w:rsidP="007E03D3">
      <w:pPr>
        <w:suppressAutoHyphens/>
        <w:spacing w:after="200" w:line="276" w:lineRule="auto"/>
        <w:ind w:left="567" w:hanging="567"/>
        <w:jc w:val="both"/>
        <w:rPr>
          <w:rFonts w:ascii="Calibri" w:eastAsia="Calibri" w:hAnsi="Calibri" w:cs="Calibri"/>
          <w:b/>
          <w:kern w:val="1"/>
          <w:szCs w:val="24"/>
          <w:lang w:eastAsia="zh-CN"/>
        </w:rPr>
      </w:pPr>
      <w:r w:rsidRPr="007E03D3">
        <w:rPr>
          <w:rFonts w:ascii="Calibri" w:eastAsia="Calibri" w:hAnsi="Calibri" w:cs="Calibri"/>
          <w:b/>
          <w:kern w:val="1"/>
          <w:szCs w:val="24"/>
          <w:lang w:eastAsia="zh-CN"/>
        </w:rPr>
        <w:t>2012 yılında 4+4+4 adıyla bilinen yasa gereği okulumuz Bahçecik İlkokulu ve Bahçecik Ortaokulu olarak ayrılmış ve iki ayrı okul olarak halen hizmet vermeye devam etmektedir.</w:t>
      </w:r>
    </w:p>
    <w:p w:rsidR="007E03D3" w:rsidRPr="007E03D3" w:rsidRDefault="007E03D3" w:rsidP="007E03D3"/>
    <w:p w:rsidR="005A665E" w:rsidRDefault="002D155D" w:rsidP="002D155D">
      <w:pPr>
        <w:pStyle w:val="Balk2"/>
      </w:pPr>
      <w:bookmarkStart w:id="19" w:name="_Toc531097535"/>
      <w:bookmarkStart w:id="20" w:name="_Toc416085130"/>
      <w:r>
        <w:lastRenderedPageBreak/>
        <w:t>Okulun Mevcut Durumu</w:t>
      </w:r>
      <w:r w:rsidR="00E63125">
        <w:t>: Temel İstatistikler</w:t>
      </w:r>
      <w:bookmarkEnd w:id="19"/>
    </w:p>
    <w:p w:rsidR="00A07F48" w:rsidRDefault="00A07F48" w:rsidP="00E67FCA">
      <w:pPr>
        <w:pStyle w:val="Balk3"/>
      </w:pPr>
      <w:r>
        <w:t>Okul Künyesi</w:t>
      </w:r>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860" w:type="pct"/>
        <w:tblLayout w:type="fixed"/>
        <w:tblCellMar>
          <w:left w:w="70" w:type="dxa"/>
          <w:right w:w="70" w:type="dxa"/>
        </w:tblCellMar>
        <w:tblLook w:val="04A0"/>
      </w:tblPr>
      <w:tblGrid>
        <w:gridCol w:w="1850"/>
        <w:gridCol w:w="1152"/>
        <w:gridCol w:w="1814"/>
        <w:gridCol w:w="1911"/>
        <w:gridCol w:w="1584"/>
        <w:gridCol w:w="1113"/>
        <w:gridCol w:w="2373"/>
        <w:gridCol w:w="1949"/>
      </w:tblGrid>
      <w:tr w:rsidR="00182608" w:rsidRPr="00A47F2F" w:rsidTr="00FE27DC">
        <w:trPr>
          <w:trHeight w:val="458"/>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A521D1">
            <w:r w:rsidRPr="00A07F48">
              <w:t>İli:</w:t>
            </w:r>
            <w:r>
              <w:t xml:space="preserve"> </w:t>
            </w:r>
            <w:r w:rsidR="00A521D1">
              <w:t>KOCAELİ</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436C8">
            <w:r w:rsidRPr="00A07F48">
              <w:rPr>
                <w:b/>
              </w:rPr>
              <w:t>İ</w:t>
            </w:r>
            <w:r w:rsidR="00A07F48" w:rsidRPr="00A07F48">
              <w:rPr>
                <w:b/>
              </w:rPr>
              <w:t>lçesi:</w:t>
            </w:r>
            <w:r w:rsidR="00A521D1">
              <w:rPr>
                <w:b/>
              </w:rPr>
              <w:t>BAŞİSKELE</w:t>
            </w:r>
          </w:p>
        </w:tc>
      </w:tr>
      <w:tr w:rsidR="009436C8" w:rsidRPr="00A47F2F" w:rsidTr="00FE27DC">
        <w:trPr>
          <w:trHeight w:val="45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A521D1" w:rsidP="00A07F48">
            <w:pPr>
              <w:rPr>
                <w:sz w:val="20"/>
              </w:rPr>
            </w:pPr>
            <w:r>
              <w:rPr>
                <w:sz w:val="20"/>
              </w:rPr>
              <w:t>KILIÇASLAN MAH. HÜRRİYET CAD. NO:163</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B70F02" w:rsidP="00A07F48">
            <w:pPr>
              <w:rPr>
                <w:sz w:val="20"/>
              </w:rPr>
            </w:pPr>
            <w:r w:rsidRPr="00B70F02">
              <w:rPr>
                <w:sz w:val="22"/>
                <w:szCs w:val="24"/>
              </w:rPr>
              <w:t>https://goo.gl/maps/xmyNhmoAaQ92</w:t>
            </w:r>
          </w:p>
        </w:tc>
      </w:tr>
      <w:tr w:rsidR="009436C8" w:rsidRPr="00A47F2F" w:rsidTr="00FE27DC">
        <w:trPr>
          <w:trHeight w:val="45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A521D1" w:rsidP="00A07F48">
            <w:pPr>
              <w:rPr>
                <w:sz w:val="20"/>
              </w:rPr>
            </w:pPr>
            <w:r>
              <w:rPr>
                <w:sz w:val="20"/>
              </w:rPr>
              <w:t>3422008</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B844EF" w:rsidP="00A07F48">
            <w:pPr>
              <w:rPr>
                <w:sz w:val="20"/>
              </w:rPr>
            </w:pPr>
            <w:r>
              <w:rPr>
                <w:sz w:val="20"/>
              </w:rPr>
              <w:t>-</w:t>
            </w:r>
          </w:p>
        </w:tc>
      </w:tr>
      <w:tr w:rsidR="009436C8" w:rsidRPr="00A47F2F" w:rsidTr="00FE27DC">
        <w:trPr>
          <w:trHeight w:val="45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A521D1" w:rsidP="00A07F48">
            <w:pPr>
              <w:rPr>
                <w:b/>
                <w:sz w:val="20"/>
              </w:rPr>
            </w:pPr>
            <w:r>
              <w:rPr>
                <w:sz w:val="20"/>
              </w:rPr>
              <w:t>bahçecikilkokulu@meb.12.tr</w:t>
            </w:r>
            <w:r w:rsidR="009436C8"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B70F02" w:rsidP="00A07F48">
            <w:pPr>
              <w:rPr>
                <w:sz w:val="20"/>
              </w:rPr>
            </w:pPr>
            <w:r>
              <w:rPr>
                <w:sz w:val="20"/>
              </w:rPr>
              <w:t>www</w:t>
            </w:r>
            <w:r w:rsidR="00A123AE">
              <w:rPr>
                <w:sz w:val="20"/>
              </w:rPr>
              <w:t>.bahcecikilkokulu.</w:t>
            </w:r>
            <w:r w:rsidR="00B844EF">
              <w:rPr>
                <w:sz w:val="20"/>
              </w:rPr>
              <w:t>mebk12.tr</w:t>
            </w:r>
          </w:p>
        </w:tc>
      </w:tr>
      <w:tr w:rsidR="00FF5561" w:rsidRPr="00A47F2F" w:rsidTr="00FE27DC">
        <w:trPr>
          <w:trHeight w:val="45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A521D1" w:rsidP="00A07F48">
            <w:pPr>
              <w:rPr>
                <w:b/>
                <w:sz w:val="20"/>
              </w:rPr>
            </w:pPr>
            <w:r>
              <w:rPr>
                <w:b/>
                <w:sz w:val="20"/>
              </w:rPr>
              <w:t>700610</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B844EF" w:rsidP="00A07F48">
            <w:pPr>
              <w:rPr>
                <w:sz w:val="20"/>
              </w:rPr>
            </w:pPr>
            <w:r>
              <w:rPr>
                <w:sz w:val="20"/>
              </w:rPr>
              <w:t xml:space="preserve"> </w:t>
            </w:r>
            <w:r w:rsidR="00373590">
              <w:rPr>
                <w:sz w:val="20"/>
              </w:rPr>
              <w:t>Tam Gün</w:t>
            </w:r>
          </w:p>
        </w:tc>
      </w:tr>
      <w:tr w:rsidR="005D5792" w:rsidRPr="00A47F2F" w:rsidTr="00FE27DC">
        <w:trPr>
          <w:trHeight w:val="407"/>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B844EF">
              <w:rPr>
                <w:b/>
                <w:sz w:val="20"/>
              </w:rPr>
              <w:t>2001</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550F11" w:rsidP="00A5694F">
            <w:pPr>
              <w:rPr>
                <w:sz w:val="20"/>
              </w:rPr>
            </w:pPr>
            <w:r>
              <w:rPr>
                <w:sz w:val="20"/>
              </w:rPr>
              <w:t>1</w:t>
            </w:r>
            <w:r w:rsidR="00BC1DC1">
              <w:rPr>
                <w:sz w:val="20"/>
              </w:rPr>
              <w:t>4</w:t>
            </w:r>
          </w:p>
        </w:tc>
      </w:tr>
      <w:tr w:rsidR="00FF5561" w:rsidRPr="00A47F2F" w:rsidTr="00FE27DC">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B844EF" w:rsidP="00A5694F">
            <w:pPr>
              <w:rPr>
                <w:sz w:val="20"/>
              </w:rPr>
            </w:pPr>
            <w:r>
              <w:rPr>
                <w:sz w:val="20"/>
              </w:rPr>
              <w:t>9</w:t>
            </w:r>
            <w:r w:rsidR="003844EA">
              <w:rPr>
                <w:sz w:val="20"/>
              </w:rPr>
              <w:t>0</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B844EF" w:rsidP="00A5694F">
            <w:pPr>
              <w:rPr>
                <w:sz w:val="20"/>
              </w:rPr>
            </w:pPr>
            <w:r>
              <w:rPr>
                <w:sz w:val="20"/>
              </w:rPr>
              <w:t>1</w:t>
            </w:r>
            <w:r w:rsidR="003844EA">
              <w:rPr>
                <w:sz w:val="20"/>
              </w:rPr>
              <w:t>0</w:t>
            </w:r>
          </w:p>
        </w:tc>
      </w:tr>
      <w:tr w:rsidR="00FF5561" w:rsidRPr="00A47F2F" w:rsidTr="00FE27DC">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B844EF" w:rsidP="00A5694F">
            <w:pPr>
              <w:rPr>
                <w:sz w:val="20"/>
              </w:rPr>
            </w:pPr>
            <w:r>
              <w:rPr>
                <w:sz w:val="20"/>
              </w:rPr>
              <w:t>10</w:t>
            </w:r>
            <w:r w:rsidR="003844EA">
              <w:rPr>
                <w:sz w:val="20"/>
              </w:rPr>
              <w:t>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3844EA" w:rsidP="00A5694F">
            <w:pPr>
              <w:rPr>
                <w:sz w:val="20"/>
              </w:rPr>
            </w:pPr>
            <w:r>
              <w:rPr>
                <w:sz w:val="20"/>
              </w:rPr>
              <w:t>2</w:t>
            </w:r>
          </w:p>
        </w:tc>
      </w:tr>
      <w:tr w:rsidR="00581C99" w:rsidRPr="00A47F2F" w:rsidTr="00FE27DC">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B844EF" w:rsidP="00A5694F">
            <w:pPr>
              <w:rPr>
                <w:sz w:val="20"/>
              </w:rPr>
            </w:pPr>
            <w:r>
              <w:rPr>
                <w:sz w:val="20"/>
              </w:rPr>
              <w:t>19</w:t>
            </w:r>
            <w:r w:rsidR="003844EA">
              <w:rPr>
                <w:sz w:val="20"/>
              </w:rPr>
              <w:t>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3844EA" w:rsidP="00A5694F">
            <w:pPr>
              <w:rPr>
                <w:sz w:val="20"/>
              </w:rPr>
            </w:pPr>
            <w:r>
              <w:rPr>
                <w:sz w:val="20"/>
              </w:rPr>
              <w:t>12</w:t>
            </w:r>
          </w:p>
        </w:tc>
      </w:tr>
      <w:tr w:rsidR="00581C99" w:rsidRPr="00A47F2F" w:rsidTr="00FE27DC">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D640AD">
              <w:rPr>
                <w:sz w:val="20"/>
              </w:rPr>
              <w:t>19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D640AD">
              <w:rPr>
                <w:sz w:val="20"/>
              </w:rPr>
              <w:t>19</w:t>
            </w:r>
          </w:p>
        </w:tc>
      </w:tr>
      <w:tr w:rsidR="00581C99" w:rsidRPr="00A47F2F" w:rsidTr="00FE27DC">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D640AD">
              <w:rPr>
                <w:sz w:val="20"/>
              </w:rPr>
              <w:t>19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B844EF">
              <w:rPr>
                <w:sz w:val="20"/>
              </w:rPr>
              <w:t>0</w:t>
            </w:r>
          </w:p>
        </w:tc>
      </w:tr>
      <w:tr w:rsidR="00581C99" w:rsidRPr="00A47F2F" w:rsidTr="00FE27DC">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D640AD" w:rsidRDefault="00533426" w:rsidP="00533426">
            <w:pPr>
              <w:rPr>
                <w:b/>
                <w:sz w:val="20"/>
              </w:rPr>
            </w:pPr>
            <w:r w:rsidRPr="00D640AD">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D640AD" w:rsidRDefault="00D640AD" w:rsidP="00A5694F">
            <w:pPr>
              <w:rPr>
                <w:sz w:val="20"/>
              </w:rPr>
            </w:pPr>
            <w:r>
              <w:rPr>
                <w:sz w:val="20"/>
              </w:rPr>
              <w:t xml:space="preserve">70 </w:t>
            </w:r>
            <w:r w:rsidR="00D549CF" w:rsidRPr="00D640AD">
              <w:rPr>
                <w:sz w:val="20"/>
              </w:rPr>
              <w:t>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D640AD" w:rsidRDefault="00533426" w:rsidP="00A5694F">
            <w:pPr>
              <w:rPr>
                <w:rFonts w:cs="Calibri"/>
                <w:b/>
                <w:bCs/>
                <w:sz w:val="20"/>
                <w:szCs w:val="24"/>
              </w:rPr>
            </w:pPr>
            <w:r w:rsidRPr="00D640AD">
              <w:rPr>
                <w:rFonts w:cs="Calibri"/>
                <w:b/>
                <w:bCs/>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D640AD" w:rsidRDefault="00D640AD" w:rsidP="00A5694F">
            <w:pPr>
              <w:rPr>
                <w:sz w:val="20"/>
              </w:rPr>
            </w:pPr>
            <w:r>
              <w:rPr>
                <w:sz w:val="20"/>
              </w:rPr>
              <w:t>6</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BA3E8E">
            <w:pPr>
              <w:rPr>
                <w:b/>
              </w:rPr>
            </w:pPr>
            <w:r>
              <w:rPr>
                <w:b/>
              </w:rPr>
              <w:t>1</w:t>
            </w:r>
          </w:p>
        </w:tc>
        <w:tc>
          <w:tcPr>
            <w:tcW w:w="1768" w:type="dxa"/>
            <w:shd w:val="clear" w:color="auto" w:fill="auto"/>
          </w:tcPr>
          <w:p w:rsidR="00533426" w:rsidRPr="00D41148" w:rsidRDefault="00D640AD">
            <w:pPr>
              <w:rPr>
                <w:b/>
              </w:rPr>
            </w:pPr>
            <w:r>
              <w:rPr>
                <w:b/>
              </w:rPr>
              <w:t>1</w:t>
            </w:r>
          </w:p>
        </w:tc>
        <w:tc>
          <w:tcPr>
            <w:tcW w:w="1768" w:type="dxa"/>
            <w:shd w:val="clear" w:color="auto" w:fill="auto"/>
          </w:tcPr>
          <w:p w:rsidR="00533426" w:rsidRPr="00D41148" w:rsidRDefault="00D640AD">
            <w:pPr>
              <w:rPr>
                <w:b/>
              </w:rPr>
            </w:pPr>
            <w:r>
              <w:rPr>
                <w:b/>
              </w:rPr>
              <w:t>2</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D640AD">
            <w:pPr>
              <w:rPr>
                <w:b/>
              </w:rPr>
            </w:pPr>
            <w:r>
              <w:rPr>
                <w:b/>
              </w:rPr>
              <w:t>2</w:t>
            </w:r>
          </w:p>
        </w:tc>
        <w:tc>
          <w:tcPr>
            <w:tcW w:w="1768" w:type="dxa"/>
            <w:shd w:val="clear" w:color="auto" w:fill="auto"/>
          </w:tcPr>
          <w:p w:rsidR="00533426" w:rsidRPr="00D41148" w:rsidRDefault="00D640AD">
            <w:pPr>
              <w:rPr>
                <w:b/>
              </w:rPr>
            </w:pPr>
            <w:r>
              <w:rPr>
                <w:b/>
              </w:rPr>
              <w:t>6</w:t>
            </w:r>
          </w:p>
        </w:tc>
        <w:tc>
          <w:tcPr>
            <w:tcW w:w="1768" w:type="dxa"/>
            <w:shd w:val="clear" w:color="auto" w:fill="auto"/>
          </w:tcPr>
          <w:p w:rsidR="00533426" w:rsidRPr="00D41148" w:rsidRDefault="00D640AD">
            <w:pPr>
              <w:rPr>
                <w:b/>
              </w:rPr>
            </w:pPr>
            <w:r>
              <w:rPr>
                <w:b/>
              </w:rPr>
              <w:t>8</w:t>
            </w:r>
          </w:p>
        </w:tc>
      </w:tr>
      <w:tr w:rsidR="00BC1DC1" w:rsidRPr="00D41148" w:rsidTr="00D41148">
        <w:tc>
          <w:tcPr>
            <w:tcW w:w="5304" w:type="dxa"/>
            <w:shd w:val="clear" w:color="auto" w:fill="auto"/>
          </w:tcPr>
          <w:p w:rsidR="00BC1DC1" w:rsidRPr="00533426" w:rsidRDefault="00BC1DC1">
            <w:r>
              <w:t>Anasınıfı Öğretmeni</w:t>
            </w:r>
          </w:p>
        </w:tc>
        <w:tc>
          <w:tcPr>
            <w:tcW w:w="1768" w:type="dxa"/>
            <w:shd w:val="clear" w:color="auto" w:fill="auto"/>
          </w:tcPr>
          <w:p w:rsidR="00BC1DC1" w:rsidRDefault="00BC1DC1">
            <w:pPr>
              <w:rPr>
                <w:b/>
              </w:rPr>
            </w:pPr>
            <w:r>
              <w:rPr>
                <w:b/>
              </w:rPr>
              <w:t>0</w:t>
            </w:r>
          </w:p>
        </w:tc>
        <w:tc>
          <w:tcPr>
            <w:tcW w:w="1768" w:type="dxa"/>
            <w:shd w:val="clear" w:color="auto" w:fill="auto"/>
          </w:tcPr>
          <w:p w:rsidR="00BC1DC1" w:rsidRDefault="00BC1DC1">
            <w:pPr>
              <w:rPr>
                <w:b/>
              </w:rPr>
            </w:pPr>
            <w:r>
              <w:rPr>
                <w:b/>
              </w:rPr>
              <w:t>2</w:t>
            </w:r>
          </w:p>
        </w:tc>
        <w:tc>
          <w:tcPr>
            <w:tcW w:w="1768" w:type="dxa"/>
            <w:shd w:val="clear" w:color="auto" w:fill="auto"/>
          </w:tcPr>
          <w:p w:rsidR="00BC1DC1" w:rsidRDefault="00BC1DC1">
            <w:pPr>
              <w:rPr>
                <w:b/>
              </w:rPr>
            </w:pPr>
            <w:r>
              <w:rPr>
                <w:b/>
              </w:rPr>
              <w:t>2</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BA3E8E">
            <w:pPr>
              <w:rPr>
                <w:b/>
              </w:rPr>
            </w:pPr>
            <w:r>
              <w:rPr>
                <w:b/>
              </w:rPr>
              <w:t>1</w:t>
            </w:r>
          </w:p>
        </w:tc>
        <w:tc>
          <w:tcPr>
            <w:tcW w:w="1768" w:type="dxa"/>
            <w:shd w:val="clear" w:color="auto" w:fill="auto"/>
          </w:tcPr>
          <w:p w:rsidR="00533426" w:rsidRPr="00D41148" w:rsidRDefault="00BA3E8E">
            <w:pPr>
              <w:rPr>
                <w:b/>
              </w:rPr>
            </w:pPr>
            <w:r>
              <w:rPr>
                <w:b/>
              </w:rPr>
              <w:t>0</w:t>
            </w:r>
          </w:p>
        </w:tc>
        <w:tc>
          <w:tcPr>
            <w:tcW w:w="1768" w:type="dxa"/>
            <w:shd w:val="clear" w:color="auto" w:fill="auto"/>
          </w:tcPr>
          <w:p w:rsidR="00533426" w:rsidRPr="00D41148" w:rsidRDefault="00BA3E8E">
            <w:pPr>
              <w:rPr>
                <w:b/>
              </w:rPr>
            </w:pPr>
            <w:r>
              <w:rPr>
                <w:b/>
              </w:rPr>
              <w:t>1</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BA3E8E">
            <w:pPr>
              <w:rPr>
                <w:b/>
              </w:rPr>
            </w:pPr>
            <w:r>
              <w:rPr>
                <w:b/>
              </w:rPr>
              <w:t>0</w:t>
            </w:r>
          </w:p>
        </w:tc>
        <w:tc>
          <w:tcPr>
            <w:tcW w:w="1768" w:type="dxa"/>
            <w:shd w:val="clear" w:color="auto" w:fill="auto"/>
          </w:tcPr>
          <w:p w:rsidR="00533426" w:rsidRPr="00D41148" w:rsidRDefault="00BA3E8E">
            <w:pPr>
              <w:rPr>
                <w:b/>
              </w:rPr>
            </w:pPr>
            <w:r>
              <w:rPr>
                <w:b/>
              </w:rPr>
              <w:t>0</w:t>
            </w:r>
          </w:p>
        </w:tc>
        <w:tc>
          <w:tcPr>
            <w:tcW w:w="1768" w:type="dxa"/>
            <w:shd w:val="clear" w:color="auto" w:fill="auto"/>
          </w:tcPr>
          <w:p w:rsidR="00533426" w:rsidRPr="00D41148" w:rsidRDefault="00BA3E8E">
            <w:pPr>
              <w:rPr>
                <w:b/>
              </w:rPr>
            </w:pPr>
            <w:r>
              <w:rPr>
                <w:b/>
              </w:rPr>
              <w:t>0</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8510A4" w:rsidP="00533426">
            <w:pPr>
              <w:rPr>
                <w:b/>
              </w:rPr>
            </w:pPr>
            <w:r>
              <w:rPr>
                <w:b/>
              </w:rPr>
              <w:t>0</w:t>
            </w:r>
          </w:p>
        </w:tc>
        <w:tc>
          <w:tcPr>
            <w:tcW w:w="1768" w:type="dxa"/>
            <w:shd w:val="clear" w:color="auto" w:fill="auto"/>
          </w:tcPr>
          <w:p w:rsidR="00533426" w:rsidRPr="00D41148" w:rsidRDefault="008510A4" w:rsidP="00533426">
            <w:pPr>
              <w:rPr>
                <w:b/>
              </w:rPr>
            </w:pPr>
            <w:r>
              <w:rPr>
                <w:b/>
              </w:rPr>
              <w:t>0</w:t>
            </w:r>
          </w:p>
        </w:tc>
        <w:tc>
          <w:tcPr>
            <w:tcW w:w="1768" w:type="dxa"/>
            <w:shd w:val="clear" w:color="auto" w:fill="auto"/>
          </w:tcPr>
          <w:p w:rsidR="00533426" w:rsidRPr="00D41148" w:rsidRDefault="008510A4" w:rsidP="0053342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8510A4" w:rsidP="00533426">
            <w:pPr>
              <w:rPr>
                <w:b/>
              </w:rPr>
            </w:pPr>
            <w:r>
              <w:rPr>
                <w:b/>
              </w:rPr>
              <w:t>0</w:t>
            </w:r>
          </w:p>
        </w:tc>
        <w:tc>
          <w:tcPr>
            <w:tcW w:w="1768" w:type="dxa"/>
            <w:shd w:val="clear" w:color="auto" w:fill="auto"/>
          </w:tcPr>
          <w:p w:rsidR="00533426" w:rsidRPr="00D41148" w:rsidRDefault="008510A4" w:rsidP="00533426">
            <w:pPr>
              <w:rPr>
                <w:b/>
              </w:rPr>
            </w:pPr>
            <w:r>
              <w:rPr>
                <w:b/>
              </w:rPr>
              <w:t>2</w:t>
            </w:r>
          </w:p>
        </w:tc>
        <w:tc>
          <w:tcPr>
            <w:tcW w:w="1768" w:type="dxa"/>
            <w:shd w:val="clear" w:color="auto" w:fill="auto"/>
          </w:tcPr>
          <w:p w:rsidR="00533426" w:rsidRPr="00D41148" w:rsidRDefault="008510A4" w:rsidP="00533426">
            <w:pPr>
              <w:rPr>
                <w:b/>
              </w:rPr>
            </w:pPr>
            <w:r>
              <w:rPr>
                <w:b/>
              </w:rPr>
              <w:t>2</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8510A4" w:rsidP="00533426">
            <w:pPr>
              <w:rPr>
                <w:b/>
              </w:rPr>
            </w:pPr>
            <w:r>
              <w:rPr>
                <w:b/>
              </w:rPr>
              <w:t>0</w:t>
            </w:r>
          </w:p>
        </w:tc>
        <w:tc>
          <w:tcPr>
            <w:tcW w:w="1768" w:type="dxa"/>
            <w:shd w:val="clear" w:color="auto" w:fill="auto"/>
          </w:tcPr>
          <w:p w:rsidR="00E67FCA" w:rsidRPr="00D41148" w:rsidRDefault="008510A4" w:rsidP="00533426">
            <w:pPr>
              <w:rPr>
                <w:b/>
              </w:rPr>
            </w:pPr>
            <w:r>
              <w:rPr>
                <w:b/>
              </w:rPr>
              <w:t>0</w:t>
            </w:r>
          </w:p>
        </w:tc>
        <w:tc>
          <w:tcPr>
            <w:tcW w:w="1768" w:type="dxa"/>
            <w:shd w:val="clear" w:color="auto" w:fill="auto"/>
          </w:tcPr>
          <w:p w:rsidR="00E67FCA" w:rsidRPr="00D41148" w:rsidRDefault="008510A4" w:rsidP="00533426">
            <w:pPr>
              <w:rPr>
                <w:b/>
              </w:rPr>
            </w:pPr>
            <w:r>
              <w:rPr>
                <w:b/>
              </w:rPr>
              <w:t>0</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D640AD" w:rsidP="00533426">
            <w:pPr>
              <w:rPr>
                <w:b/>
              </w:rPr>
            </w:pPr>
            <w:r>
              <w:rPr>
                <w:b/>
              </w:rPr>
              <w:t>3</w:t>
            </w:r>
          </w:p>
        </w:tc>
        <w:tc>
          <w:tcPr>
            <w:tcW w:w="1768" w:type="dxa"/>
            <w:shd w:val="clear" w:color="auto" w:fill="auto"/>
          </w:tcPr>
          <w:p w:rsidR="00533426" w:rsidRPr="00D41148" w:rsidRDefault="00D640AD" w:rsidP="00533426">
            <w:pPr>
              <w:rPr>
                <w:b/>
              </w:rPr>
            </w:pPr>
            <w:r>
              <w:rPr>
                <w:b/>
              </w:rPr>
              <w:t>11</w:t>
            </w:r>
          </w:p>
        </w:tc>
        <w:tc>
          <w:tcPr>
            <w:tcW w:w="1768" w:type="dxa"/>
            <w:shd w:val="clear" w:color="auto" w:fill="auto"/>
          </w:tcPr>
          <w:p w:rsidR="00533426" w:rsidRPr="00D41148" w:rsidRDefault="008510A4" w:rsidP="00533426">
            <w:pPr>
              <w:rPr>
                <w:b/>
              </w:rPr>
            </w:pPr>
            <w:r>
              <w:rPr>
                <w:b/>
              </w:rPr>
              <w:t>1</w:t>
            </w:r>
            <w:r w:rsidR="00D640AD">
              <w:rPr>
                <w:b/>
              </w:rPr>
              <w:t>4</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6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6"/>
        <w:gridCol w:w="1392"/>
        <w:gridCol w:w="3066"/>
        <w:gridCol w:w="837"/>
        <w:gridCol w:w="695"/>
      </w:tblGrid>
      <w:tr w:rsidR="00D5715B" w:rsidRPr="00D41148" w:rsidTr="00D96C13">
        <w:trPr>
          <w:trHeight w:val="351"/>
        </w:trPr>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96C13">
        <w:trPr>
          <w:trHeight w:val="382"/>
        </w:trPr>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8510A4" w:rsidP="00D41148">
            <w:pPr>
              <w:tabs>
                <w:tab w:val="left" w:pos="426"/>
              </w:tabs>
              <w:spacing w:after="0"/>
              <w:jc w:val="both"/>
              <w:rPr>
                <w:rFonts w:cs="Calibri"/>
                <w:b/>
                <w:szCs w:val="24"/>
              </w:rPr>
            </w:pPr>
            <w:r>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8510A4"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96C13">
        <w:trPr>
          <w:trHeight w:val="367"/>
        </w:trPr>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8510A4" w:rsidP="00D41148">
            <w:pPr>
              <w:tabs>
                <w:tab w:val="left" w:pos="426"/>
              </w:tabs>
              <w:spacing w:after="0"/>
              <w:jc w:val="both"/>
              <w:rPr>
                <w:rFonts w:cs="Calibri"/>
                <w:b/>
                <w:szCs w:val="24"/>
              </w:rPr>
            </w:pPr>
            <w:r>
              <w:rPr>
                <w:rFonts w:cs="Calibri"/>
                <w:b/>
                <w:szCs w:val="24"/>
              </w:rPr>
              <w:t>11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8510A4" w:rsidP="00D41148">
            <w:pPr>
              <w:tabs>
                <w:tab w:val="left" w:pos="426"/>
              </w:tabs>
              <w:spacing w:after="0"/>
              <w:jc w:val="both"/>
              <w:rPr>
                <w:rFonts w:cs="Calibri"/>
                <w:b/>
                <w:szCs w:val="24"/>
              </w:rPr>
            </w:pPr>
            <w:r>
              <w:rPr>
                <w:rFonts w:cs="Calibri"/>
                <w:b/>
                <w:szCs w:val="24"/>
              </w:rPr>
              <w:t>-</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96C13">
        <w:trPr>
          <w:trHeight w:val="382"/>
        </w:trPr>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8510A4" w:rsidP="00D41148">
            <w:pPr>
              <w:tabs>
                <w:tab w:val="left" w:pos="426"/>
              </w:tabs>
              <w:spacing w:after="0"/>
              <w:jc w:val="both"/>
              <w:rPr>
                <w:rFonts w:cs="Calibri"/>
                <w:b/>
                <w:szCs w:val="24"/>
              </w:rPr>
            </w:pPr>
            <w:r>
              <w:rPr>
                <w:rFonts w:cs="Calibri"/>
                <w:b/>
                <w:szCs w:val="24"/>
              </w:rPr>
              <w:t>47</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8510A4" w:rsidP="00D41148">
            <w:pPr>
              <w:tabs>
                <w:tab w:val="left" w:pos="426"/>
              </w:tabs>
              <w:spacing w:after="0"/>
              <w:jc w:val="both"/>
              <w:rPr>
                <w:rFonts w:cs="Calibri"/>
                <w:b/>
                <w:szCs w:val="24"/>
              </w:rPr>
            </w:pPr>
            <w:r>
              <w:rPr>
                <w:rFonts w:cs="Calibri"/>
                <w:b/>
                <w:szCs w:val="24"/>
              </w:rPr>
              <w:t>-</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96C13">
        <w:trPr>
          <w:trHeight w:val="382"/>
        </w:trPr>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8510A4" w:rsidP="00D41148">
            <w:pPr>
              <w:tabs>
                <w:tab w:val="left" w:pos="426"/>
              </w:tabs>
              <w:spacing w:after="0"/>
              <w:jc w:val="both"/>
              <w:rPr>
                <w:rFonts w:cs="Calibri"/>
                <w:b/>
                <w:szCs w:val="24"/>
              </w:rPr>
            </w:pPr>
            <w:r>
              <w:rPr>
                <w:rFonts w:cs="Calibri"/>
                <w:b/>
                <w:szCs w:val="24"/>
              </w:rPr>
              <w:t>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8510A4" w:rsidP="00D41148">
            <w:pPr>
              <w:tabs>
                <w:tab w:val="left" w:pos="426"/>
              </w:tabs>
              <w:spacing w:after="0"/>
              <w:jc w:val="both"/>
              <w:rPr>
                <w:rFonts w:cs="Calibri"/>
                <w:b/>
                <w:szCs w:val="24"/>
              </w:rPr>
            </w:pPr>
            <w:r>
              <w:rPr>
                <w:rFonts w:cs="Calibri"/>
                <w:b/>
                <w:szCs w:val="24"/>
              </w:rPr>
              <w:t>-</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96C13">
        <w:trPr>
          <w:trHeight w:val="382"/>
        </w:trPr>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9631E3" w:rsidP="00D41148">
            <w:pPr>
              <w:tabs>
                <w:tab w:val="left" w:pos="426"/>
              </w:tabs>
              <w:spacing w:after="0"/>
              <w:jc w:val="both"/>
              <w:rPr>
                <w:rFonts w:cs="Calibri"/>
                <w:b/>
                <w:szCs w:val="24"/>
              </w:rPr>
            </w:pPr>
            <w:r>
              <w:rPr>
                <w:rFonts w:cs="Calibri"/>
                <w:b/>
                <w:szCs w:val="24"/>
              </w:rPr>
              <w:t>10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8510A4" w:rsidP="00D41148">
            <w:pPr>
              <w:tabs>
                <w:tab w:val="left" w:pos="426"/>
              </w:tabs>
              <w:spacing w:after="0"/>
              <w:jc w:val="both"/>
              <w:rPr>
                <w:rFonts w:cs="Calibri"/>
                <w:b/>
                <w:szCs w:val="24"/>
              </w:rPr>
            </w:pPr>
            <w:r>
              <w:rPr>
                <w:rFonts w:cs="Calibri"/>
                <w:b/>
                <w:szCs w:val="24"/>
              </w:rPr>
              <w:t>-</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96C13">
        <w:trPr>
          <w:trHeight w:val="382"/>
        </w:trPr>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9938EB" w:rsidP="00D41148">
            <w:pPr>
              <w:tabs>
                <w:tab w:val="left" w:pos="426"/>
              </w:tabs>
              <w:spacing w:after="0"/>
              <w:jc w:val="both"/>
              <w:rPr>
                <w:rFonts w:cs="Calibri"/>
                <w:b/>
                <w:szCs w:val="24"/>
              </w:rPr>
            </w:pPr>
            <w:r>
              <w:rPr>
                <w:rFonts w:cs="Calibri"/>
                <w:b/>
                <w:szCs w:val="24"/>
              </w:rPr>
              <w:t>34.5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8510A4" w:rsidP="00D41148">
            <w:pPr>
              <w:tabs>
                <w:tab w:val="left" w:pos="426"/>
              </w:tabs>
              <w:spacing w:after="0"/>
              <w:jc w:val="both"/>
              <w:rPr>
                <w:rFonts w:cs="Calibri"/>
                <w:b/>
                <w:szCs w:val="24"/>
              </w:rPr>
            </w:pPr>
            <w:r>
              <w:rPr>
                <w:rFonts w:cs="Calibri"/>
                <w:b/>
                <w:szCs w:val="24"/>
              </w:rPr>
              <w:t>-</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96C13">
        <w:trPr>
          <w:trHeight w:val="367"/>
        </w:trPr>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9938EB" w:rsidP="00D41148">
            <w:pPr>
              <w:tabs>
                <w:tab w:val="left" w:pos="426"/>
              </w:tabs>
              <w:spacing w:after="0"/>
              <w:jc w:val="both"/>
              <w:rPr>
                <w:rFonts w:cs="Calibri"/>
                <w:b/>
                <w:szCs w:val="24"/>
              </w:rPr>
            </w:pPr>
            <w:r>
              <w:rPr>
                <w:rFonts w:cs="Calibri"/>
                <w:b/>
                <w:szCs w:val="24"/>
              </w:rPr>
              <w:t>29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8510A4" w:rsidP="00D41148">
            <w:pPr>
              <w:tabs>
                <w:tab w:val="left" w:pos="426"/>
              </w:tabs>
              <w:spacing w:after="0"/>
              <w:jc w:val="both"/>
              <w:rPr>
                <w:rFonts w:cs="Calibri"/>
                <w:b/>
                <w:szCs w:val="24"/>
              </w:rPr>
            </w:pPr>
            <w:r>
              <w:rPr>
                <w:rFonts w:cs="Calibri"/>
                <w:b/>
                <w:szCs w:val="24"/>
              </w:rPr>
              <w:t>-</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96C13">
        <w:trPr>
          <w:trHeight w:val="382"/>
        </w:trPr>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8510A4" w:rsidP="00D41148">
            <w:pPr>
              <w:tabs>
                <w:tab w:val="left" w:pos="426"/>
              </w:tabs>
              <w:spacing w:after="0"/>
              <w:jc w:val="both"/>
              <w:rPr>
                <w:rFonts w:cs="Calibri"/>
                <w:b/>
                <w:szCs w:val="24"/>
              </w:rPr>
            </w:pPr>
            <w:r>
              <w:rPr>
                <w:rFonts w:cs="Calibri"/>
                <w:b/>
                <w:szCs w:val="24"/>
              </w:rPr>
              <w:t>294</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8510A4" w:rsidP="00D41148">
            <w:pPr>
              <w:tabs>
                <w:tab w:val="left" w:pos="426"/>
              </w:tabs>
              <w:spacing w:after="0"/>
              <w:jc w:val="both"/>
              <w:rPr>
                <w:rFonts w:cs="Calibri"/>
                <w:b/>
                <w:szCs w:val="24"/>
              </w:rPr>
            </w:pPr>
            <w:r>
              <w:rPr>
                <w:rFonts w:cs="Calibri"/>
                <w:b/>
                <w:szCs w:val="24"/>
              </w:rPr>
              <w:t>-</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96C13">
        <w:trPr>
          <w:trHeight w:val="382"/>
        </w:trPr>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8510A4" w:rsidP="00D41148">
            <w:pPr>
              <w:tabs>
                <w:tab w:val="left" w:pos="426"/>
              </w:tabs>
              <w:spacing w:after="0"/>
              <w:jc w:val="both"/>
              <w:rPr>
                <w:rFonts w:cs="Calibri"/>
                <w:b/>
                <w:szCs w:val="24"/>
              </w:rPr>
            </w:pPr>
            <w:r>
              <w:rPr>
                <w:rFonts w:cs="Calibri"/>
                <w:b/>
                <w:szCs w:val="24"/>
              </w:rPr>
              <w:t>538</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96C13">
        <w:trPr>
          <w:trHeight w:val="382"/>
        </w:trPr>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8510A4" w:rsidP="00D41148">
            <w:pPr>
              <w:tabs>
                <w:tab w:val="left" w:pos="426"/>
              </w:tabs>
              <w:spacing w:after="0"/>
              <w:jc w:val="both"/>
              <w:rPr>
                <w:rFonts w:cs="Calibri"/>
                <w:b/>
                <w:szCs w:val="24"/>
              </w:rPr>
            </w:pPr>
            <w:r>
              <w:rPr>
                <w:rFonts w:cs="Calibri"/>
                <w:b/>
                <w:szCs w:val="24"/>
              </w:rPr>
              <w:t>-</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96C13">
        <w:trPr>
          <w:trHeight w:val="367"/>
        </w:trPr>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8510A4" w:rsidP="00D41148">
            <w:pPr>
              <w:tabs>
                <w:tab w:val="left" w:pos="426"/>
              </w:tabs>
              <w:spacing w:after="0"/>
              <w:jc w:val="both"/>
              <w:rPr>
                <w:rFonts w:cs="Calibri"/>
                <w:b/>
                <w:szCs w:val="24"/>
              </w:rPr>
            </w:pPr>
            <w:r>
              <w:rPr>
                <w:rFonts w:cs="Calibri"/>
                <w:b/>
                <w:szCs w:val="24"/>
              </w:rPr>
              <w:t>-</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96C13">
        <w:trPr>
          <w:trHeight w:val="382"/>
        </w:trPr>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8510A4" w:rsidP="00D41148">
            <w:pPr>
              <w:tabs>
                <w:tab w:val="left" w:pos="426"/>
              </w:tabs>
              <w:spacing w:after="0"/>
              <w:jc w:val="both"/>
              <w:rPr>
                <w:rFonts w:cs="Calibri"/>
                <w:b/>
                <w:szCs w:val="24"/>
              </w:rPr>
            </w:pPr>
            <w:r>
              <w:rPr>
                <w:rFonts w:cs="Calibri"/>
                <w:b/>
                <w:szCs w:val="24"/>
              </w:rPr>
              <w:t>3</w:t>
            </w:r>
            <w:r w:rsidR="002C79BD">
              <w:rPr>
                <w:rFonts w:cs="Calibri"/>
                <w:b/>
                <w:szCs w:val="24"/>
              </w:rPr>
              <w:t>3</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96C13">
        <w:trPr>
          <w:trHeight w:val="382"/>
        </w:trPr>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8510A4" w:rsidP="00D41148">
            <w:pPr>
              <w:tabs>
                <w:tab w:val="left" w:pos="426"/>
              </w:tabs>
              <w:spacing w:after="0"/>
              <w:jc w:val="both"/>
              <w:rPr>
                <w:rFonts w:cs="Calibri"/>
                <w:b/>
                <w:szCs w:val="24"/>
              </w:rPr>
            </w:pPr>
            <w:r>
              <w:rPr>
                <w:rFonts w:cs="Calibri"/>
                <w:b/>
                <w:szCs w:val="24"/>
              </w:rPr>
              <w:t>12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96C13">
        <w:trPr>
          <w:trHeight w:val="397"/>
        </w:trPr>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8D645B" w:rsidRDefault="008D645B" w:rsidP="00E67FCA">
      <w:pPr>
        <w:pStyle w:val="Balk3"/>
      </w:pPr>
    </w:p>
    <w:p w:rsidR="008D645B" w:rsidRDefault="008D645B" w:rsidP="00E67FCA">
      <w:pPr>
        <w:pStyle w:val="Balk3"/>
      </w:pPr>
    </w:p>
    <w:p w:rsidR="008D645B" w:rsidRDefault="008D645B" w:rsidP="00E67FCA">
      <w:pPr>
        <w:pStyle w:val="Balk3"/>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3"/>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1107B0" w:rsidP="00D41148">
            <w:pPr>
              <w:tabs>
                <w:tab w:val="left" w:pos="426"/>
              </w:tabs>
              <w:spacing w:after="0"/>
              <w:jc w:val="both"/>
              <w:rPr>
                <w:szCs w:val="24"/>
              </w:rPr>
            </w:pPr>
            <w:r>
              <w:rPr>
                <w:szCs w:val="24"/>
              </w:rPr>
              <w:t>ANASINIFI/A</w:t>
            </w:r>
          </w:p>
        </w:tc>
        <w:tc>
          <w:tcPr>
            <w:tcW w:w="892" w:type="dxa"/>
            <w:shd w:val="clear" w:color="auto" w:fill="auto"/>
          </w:tcPr>
          <w:p w:rsidR="009C6C05" w:rsidRPr="00D41148" w:rsidRDefault="001107B0" w:rsidP="00D41148">
            <w:pPr>
              <w:tabs>
                <w:tab w:val="left" w:pos="426"/>
              </w:tabs>
              <w:spacing w:after="0"/>
              <w:jc w:val="both"/>
              <w:rPr>
                <w:szCs w:val="24"/>
              </w:rPr>
            </w:pPr>
            <w:r>
              <w:rPr>
                <w:szCs w:val="24"/>
              </w:rPr>
              <w:t>1</w:t>
            </w:r>
            <w:r w:rsidR="009631E3">
              <w:rPr>
                <w:szCs w:val="24"/>
              </w:rPr>
              <w:t>0</w:t>
            </w:r>
          </w:p>
        </w:tc>
        <w:tc>
          <w:tcPr>
            <w:tcW w:w="992" w:type="dxa"/>
            <w:shd w:val="clear" w:color="auto" w:fill="auto"/>
          </w:tcPr>
          <w:p w:rsidR="009C6C05" w:rsidRPr="00D41148" w:rsidRDefault="001107B0" w:rsidP="00D41148">
            <w:pPr>
              <w:tabs>
                <w:tab w:val="left" w:pos="426"/>
              </w:tabs>
              <w:spacing w:after="0"/>
              <w:jc w:val="both"/>
              <w:rPr>
                <w:szCs w:val="24"/>
              </w:rPr>
            </w:pPr>
            <w:r>
              <w:rPr>
                <w:szCs w:val="24"/>
              </w:rPr>
              <w:t>1</w:t>
            </w:r>
            <w:r w:rsidR="009631E3">
              <w:rPr>
                <w:szCs w:val="24"/>
              </w:rPr>
              <w:t>1</w:t>
            </w:r>
          </w:p>
        </w:tc>
        <w:tc>
          <w:tcPr>
            <w:tcW w:w="1418" w:type="dxa"/>
            <w:tcBorders>
              <w:right w:val="single" w:sz="12" w:space="0" w:color="auto"/>
            </w:tcBorders>
            <w:shd w:val="clear" w:color="auto" w:fill="auto"/>
          </w:tcPr>
          <w:p w:rsidR="009C6C05" w:rsidRPr="00D41148" w:rsidRDefault="001107B0" w:rsidP="00D41148">
            <w:pPr>
              <w:tabs>
                <w:tab w:val="left" w:pos="426"/>
              </w:tabs>
              <w:spacing w:after="0"/>
              <w:jc w:val="both"/>
              <w:rPr>
                <w:szCs w:val="24"/>
              </w:rPr>
            </w:pPr>
            <w:r>
              <w:rPr>
                <w:szCs w:val="24"/>
              </w:rPr>
              <w:t>2</w:t>
            </w:r>
            <w:r w:rsidR="009631E3">
              <w:rPr>
                <w:szCs w:val="24"/>
              </w:rPr>
              <w:t>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1107B0" w:rsidP="00D41148">
            <w:pPr>
              <w:tabs>
                <w:tab w:val="left" w:pos="426"/>
              </w:tabs>
              <w:spacing w:after="0"/>
              <w:jc w:val="both"/>
              <w:rPr>
                <w:szCs w:val="24"/>
              </w:rPr>
            </w:pPr>
            <w:r>
              <w:rPr>
                <w:szCs w:val="24"/>
              </w:rPr>
              <w:t>3-B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631E3" w:rsidP="00D41148">
            <w:pPr>
              <w:tabs>
                <w:tab w:val="left" w:pos="426"/>
              </w:tabs>
              <w:spacing w:after="0"/>
              <w:jc w:val="both"/>
              <w:rPr>
                <w:szCs w:val="24"/>
              </w:rPr>
            </w:pPr>
            <w:r>
              <w:rPr>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631E3" w:rsidP="00D41148">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1107B0" w:rsidP="00D41148">
            <w:pPr>
              <w:tabs>
                <w:tab w:val="left" w:pos="426"/>
              </w:tabs>
              <w:spacing w:after="0"/>
              <w:jc w:val="both"/>
              <w:rPr>
                <w:szCs w:val="24"/>
              </w:rPr>
            </w:pPr>
            <w:r>
              <w:rPr>
                <w:szCs w:val="24"/>
              </w:rPr>
              <w:t>1</w:t>
            </w:r>
            <w:r w:rsidR="009631E3">
              <w:rPr>
                <w:szCs w:val="24"/>
              </w:rPr>
              <w:t>8</w:t>
            </w:r>
          </w:p>
        </w:tc>
      </w:tr>
      <w:tr w:rsidR="00D5715B" w:rsidRPr="00D41148" w:rsidTr="00710994">
        <w:tc>
          <w:tcPr>
            <w:tcW w:w="1768" w:type="dxa"/>
            <w:shd w:val="clear" w:color="auto" w:fill="auto"/>
          </w:tcPr>
          <w:p w:rsidR="009C6C05" w:rsidRPr="00D41148" w:rsidRDefault="001107B0" w:rsidP="00D41148">
            <w:pPr>
              <w:tabs>
                <w:tab w:val="left" w:pos="426"/>
              </w:tabs>
              <w:spacing w:after="0"/>
              <w:jc w:val="both"/>
              <w:rPr>
                <w:szCs w:val="24"/>
              </w:rPr>
            </w:pPr>
            <w:r>
              <w:rPr>
                <w:szCs w:val="24"/>
              </w:rPr>
              <w:t>ANASINIFI/B</w:t>
            </w:r>
          </w:p>
        </w:tc>
        <w:tc>
          <w:tcPr>
            <w:tcW w:w="892" w:type="dxa"/>
            <w:shd w:val="clear" w:color="auto" w:fill="auto"/>
          </w:tcPr>
          <w:p w:rsidR="009C6C05" w:rsidRPr="00D41148" w:rsidRDefault="001107B0" w:rsidP="00D41148">
            <w:pPr>
              <w:tabs>
                <w:tab w:val="left" w:pos="426"/>
              </w:tabs>
              <w:spacing w:after="0"/>
              <w:jc w:val="both"/>
              <w:rPr>
                <w:szCs w:val="24"/>
              </w:rPr>
            </w:pPr>
            <w:r>
              <w:rPr>
                <w:szCs w:val="24"/>
              </w:rPr>
              <w:t>1</w:t>
            </w:r>
            <w:r w:rsidR="009631E3">
              <w:rPr>
                <w:szCs w:val="24"/>
              </w:rPr>
              <w:t>2</w:t>
            </w:r>
          </w:p>
        </w:tc>
        <w:tc>
          <w:tcPr>
            <w:tcW w:w="992" w:type="dxa"/>
            <w:shd w:val="clear" w:color="auto" w:fill="auto"/>
          </w:tcPr>
          <w:p w:rsidR="009C6C05" w:rsidRPr="00D41148" w:rsidRDefault="001107B0" w:rsidP="00D41148">
            <w:pPr>
              <w:tabs>
                <w:tab w:val="left" w:pos="426"/>
              </w:tabs>
              <w:spacing w:after="0"/>
              <w:jc w:val="both"/>
              <w:rPr>
                <w:szCs w:val="24"/>
              </w:rPr>
            </w:pPr>
            <w:r>
              <w:rPr>
                <w:szCs w:val="24"/>
              </w:rPr>
              <w:t>1</w:t>
            </w:r>
            <w:r w:rsidR="009631E3">
              <w:rPr>
                <w:szCs w:val="24"/>
              </w:rPr>
              <w:t>0</w:t>
            </w:r>
          </w:p>
        </w:tc>
        <w:tc>
          <w:tcPr>
            <w:tcW w:w="1418" w:type="dxa"/>
            <w:tcBorders>
              <w:right w:val="single" w:sz="12" w:space="0" w:color="auto"/>
            </w:tcBorders>
            <w:shd w:val="clear" w:color="auto" w:fill="auto"/>
          </w:tcPr>
          <w:p w:rsidR="009C6C05" w:rsidRPr="00D41148" w:rsidRDefault="001107B0" w:rsidP="00D41148">
            <w:pPr>
              <w:tabs>
                <w:tab w:val="left" w:pos="426"/>
              </w:tabs>
              <w:spacing w:after="0"/>
              <w:jc w:val="both"/>
              <w:rPr>
                <w:szCs w:val="24"/>
              </w:rPr>
            </w:pPr>
            <w:r>
              <w:rPr>
                <w:szCs w:val="24"/>
              </w:rPr>
              <w:t>2</w:t>
            </w:r>
            <w:r w:rsidR="009631E3">
              <w:rPr>
                <w:szCs w:val="24"/>
              </w:rPr>
              <w:t>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1107B0" w:rsidP="00D41148">
            <w:pPr>
              <w:tabs>
                <w:tab w:val="left" w:pos="426"/>
              </w:tabs>
              <w:spacing w:after="0"/>
              <w:jc w:val="both"/>
              <w:rPr>
                <w:szCs w:val="24"/>
              </w:rPr>
            </w:pPr>
            <w:r>
              <w:rPr>
                <w:szCs w:val="24"/>
              </w:rPr>
              <w:t>4-A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631E3" w:rsidP="00D41148">
            <w:pPr>
              <w:tabs>
                <w:tab w:val="left" w:pos="426"/>
              </w:tabs>
              <w:spacing w:after="0"/>
              <w:jc w:val="both"/>
              <w:rPr>
                <w:szCs w:val="24"/>
              </w:rPr>
            </w:pPr>
            <w:r>
              <w:rPr>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631E3" w:rsidP="00D41148">
            <w:pPr>
              <w:tabs>
                <w:tab w:val="left" w:pos="426"/>
              </w:tabs>
              <w:spacing w:after="0"/>
              <w:jc w:val="both"/>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1107B0" w:rsidP="00D41148">
            <w:pPr>
              <w:tabs>
                <w:tab w:val="left" w:pos="426"/>
              </w:tabs>
              <w:spacing w:after="0"/>
              <w:jc w:val="both"/>
              <w:rPr>
                <w:szCs w:val="24"/>
              </w:rPr>
            </w:pPr>
            <w:r>
              <w:rPr>
                <w:szCs w:val="24"/>
              </w:rPr>
              <w:t>1</w:t>
            </w:r>
            <w:r w:rsidR="009631E3">
              <w:rPr>
                <w:szCs w:val="24"/>
              </w:rPr>
              <w:t>4</w:t>
            </w:r>
          </w:p>
        </w:tc>
      </w:tr>
      <w:tr w:rsidR="00D5715B" w:rsidRPr="00D41148" w:rsidTr="00710994">
        <w:tc>
          <w:tcPr>
            <w:tcW w:w="1768" w:type="dxa"/>
            <w:shd w:val="clear" w:color="auto" w:fill="auto"/>
          </w:tcPr>
          <w:p w:rsidR="009C6C05" w:rsidRPr="00D41148" w:rsidRDefault="001107B0" w:rsidP="00D41148">
            <w:pPr>
              <w:tabs>
                <w:tab w:val="left" w:pos="426"/>
              </w:tabs>
              <w:spacing w:after="0"/>
              <w:jc w:val="both"/>
              <w:rPr>
                <w:szCs w:val="24"/>
              </w:rPr>
            </w:pPr>
            <w:r>
              <w:rPr>
                <w:szCs w:val="24"/>
              </w:rPr>
              <w:t>1-A</w:t>
            </w:r>
          </w:p>
        </w:tc>
        <w:tc>
          <w:tcPr>
            <w:tcW w:w="892" w:type="dxa"/>
            <w:shd w:val="clear" w:color="auto" w:fill="auto"/>
          </w:tcPr>
          <w:p w:rsidR="009C6C05" w:rsidRPr="00D41148" w:rsidRDefault="001107B0" w:rsidP="00D41148">
            <w:pPr>
              <w:tabs>
                <w:tab w:val="left" w:pos="426"/>
              </w:tabs>
              <w:spacing w:after="0"/>
              <w:jc w:val="both"/>
              <w:rPr>
                <w:szCs w:val="24"/>
              </w:rPr>
            </w:pPr>
            <w:r>
              <w:rPr>
                <w:szCs w:val="24"/>
              </w:rPr>
              <w:t>1</w:t>
            </w:r>
            <w:r w:rsidR="009631E3">
              <w:rPr>
                <w:szCs w:val="24"/>
              </w:rPr>
              <w:t>2</w:t>
            </w:r>
          </w:p>
        </w:tc>
        <w:tc>
          <w:tcPr>
            <w:tcW w:w="992" w:type="dxa"/>
            <w:shd w:val="clear" w:color="auto" w:fill="auto"/>
          </w:tcPr>
          <w:p w:rsidR="009C6C05" w:rsidRPr="00D41148" w:rsidRDefault="001107B0" w:rsidP="00D41148">
            <w:pPr>
              <w:tabs>
                <w:tab w:val="left" w:pos="426"/>
              </w:tabs>
              <w:spacing w:after="0"/>
              <w:jc w:val="both"/>
              <w:rPr>
                <w:szCs w:val="24"/>
              </w:rPr>
            </w:pPr>
            <w:r>
              <w:rPr>
                <w:szCs w:val="24"/>
              </w:rPr>
              <w:t>1</w:t>
            </w:r>
            <w:r w:rsidR="009631E3">
              <w:rPr>
                <w:szCs w:val="24"/>
              </w:rPr>
              <w:t>0</w:t>
            </w:r>
          </w:p>
        </w:tc>
        <w:tc>
          <w:tcPr>
            <w:tcW w:w="1418" w:type="dxa"/>
            <w:tcBorders>
              <w:right w:val="single" w:sz="12" w:space="0" w:color="auto"/>
            </w:tcBorders>
            <w:shd w:val="clear" w:color="auto" w:fill="auto"/>
          </w:tcPr>
          <w:p w:rsidR="009C6C05" w:rsidRPr="00D41148" w:rsidRDefault="001107B0" w:rsidP="00D41148">
            <w:pPr>
              <w:tabs>
                <w:tab w:val="left" w:pos="426"/>
              </w:tabs>
              <w:spacing w:after="0"/>
              <w:jc w:val="both"/>
              <w:rPr>
                <w:szCs w:val="24"/>
              </w:rPr>
            </w:pPr>
            <w:r>
              <w:rPr>
                <w:szCs w:val="24"/>
              </w:rPr>
              <w:t>2</w:t>
            </w:r>
            <w:r w:rsidR="009631E3">
              <w:rPr>
                <w:szCs w:val="24"/>
              </w:rPr>
              <w:t>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1107B0" w:rsidP="00D41148">
            <w:pPr>
              <w:tabs>
                <w:tab w:val="left" w:pos="426"/>
              </w:tabs>
              <w:spacing w:after="0"/>
              <w:jc w:val="both"/>
              <w:rPr>
                <w:szCs w:val="24"/>
              </w:rPr>
            </w:pPr>
            <w:r>
              <w:rPr>
                <w:szCs w:val="24"/>
              </w:rPr>
              <w:t>4-B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631E3" w:rsidP="00D41148">
            <w:pPr>
              <w:tabs>
                <w:tab w:val="left" w:pos="426"/>
              </w:tabs>
              <w:spacing w:after="0"/>
              <w:jc w:val="both"/>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631E3" w:rsidP="00D41148">
            <w:pPr>
              <w:tabs>
                <w:tab w:val="left" w:pos="426"/>
              </w:tabs>
              <w:spacing w:after="0"/>
              <w:jc w:val="both"/>
              <w:rPr>
                <w:szCs w:val="24"/>
              </w:rPr>
            </w:pPr>
            <w:r>
              <w:rPr>
                <w:szCs w:val="24"/>
              </w:rPr>
              <w:t>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1107B0" w:rsidP="00D41148">
            <w:pPr>
              <w:tabs>
                <w:tab w:val="left" w:pos="426"/>
              </w:tabs>
              <w:spacing w:after="0"/>
              <w:jc w:val="both"/>
              <w:rPr>
                <w:szCs w:val="24"/>
              </w:rPr>
            </w:pPr>
            <w:r>
              <w:rPr>
                <w:szCs w:val="24"/>
              </w:rPr>
              <w:t>1</w:t>
            </w:r>
            <w:r w:rsidR="009631E3">
              <w:rPr>
                <w:szCs w:val="24"/>
              </w:rPr>
              <w:t>3</w:t>
            </w:r>
          </w:p>
        </w:tc>
      </w:tr>
      <w:tr w:rsidR="00D5715B" w:rsidRPr="00D41148" w:rsidTr="00710994">
        <w:tc>
          <w:tcPr>
            <w:tcW w:w="1768" w:type="dxa"/>
            <w:shd w:val="clear" w:color="auto" w:fill="auto"/>
          </w:tcPr>
          <w:p w:rsidR="009C6C05" w:rsidRPr="00D41148" w:rsidRDefault="001107B0" w:rsidP="00D41148">
            <w:pPr>
              <w:tabs>
                <w:tab w:val="left" w:pos="426"/>
              </w:tabs>
              <w:spacing w:after="0"/>
              <w:jc w:val="both"/>
              <w:rPr>
                <w:szCs w:val="24"/>
              </w:rPr>
            </w:pPr>
            <w:r>
              <w:rPr>
                <w:szCs w:val="24"/>
              </w:rPr>
              <w:t>1-B</w:t>
            </w:r>
          </w:p>
        </w:tc>
        <w:tc>
          <w:tcPr>
            <w:tcW w:w="892" w:type="dxa"/>
            <w:shd w:val="clear" w:color="auto" w:fill="auto"/>
          </w:tcPr>
          <w:p w:rsidR="009C6C05" w:rsidRPr="00D41148" w:rsidRDefault="009631E3" w:rsidP="00D41148">
            <w:pPr>
              <w:tabs>
                <w:tab w:val="left" w:pos="426"/>
              </w:tabs>
              <w:spacing w:after="0"/>
              <w:jc w:val="both"/>
              <w:rPr>
                <w:szCs w:val="24"/>
              </w:rPr>
            </w:pPr>
            <w:r>
              <w:rPr>
                <w:szCs w:val="24"/>
              </w:rPr>
              <w:t>9</w:t>
            </w:r>
          </w:p>
        </w:tc>
        <w:tc>
          <w:tcPr>
            <w:tcW w:w="992" w:type="dxa"/>
            <w:shd w:val="clear" w:color="auto" w:fill="auto"/>
          </w:tcPr>
          <w:p w:rsidR="009C6C05" w:rsidRPr="00D41148" w:rsidRDefault="001107B0" w:rsidP="00D41148">
            <w:pPr>
              <w:tabs>
                <w:tab w:val="left" w:pos="426"/>
              </w:tabs>
              <w:spacing w:after="0"/>
              <w:jc w:val="both"/>
              <w:rPr>
                <w:szCs w:val="24"/>
              </w:rPr>
            </w:pPr>
            <w:r>
              <w:rPr>
                <w:szCs w:val="24"/>
              </w:rPr>
              <w:t>1</w:t>
            </w:r>
            <w:r w:rsidR="009631E3">
              <w:rPr>
                <w:szCs w:val="24"/>
              </w:rPr>
              <w:t>4</w:t>
            </w:r>
          </w:p>
        </w:tc>
        <w:tc>
          <w:tcPr>
            <w:tcW w:w="1418" w:type="dxa"/>
            <w:tcBorders>
              <w:right w:val="single" w:sz="12" w:space="0" w:color="auto"/>
            </w:tcBorders>
            <w:shd w:val="clear" w:color="auto" w:fill="auto"/>
          </w:tcPr>
          <w:p w:rsidR="009C6C05" w:rsidRPr="00D41148" w:rsidRDefault="001107B0" w:rsidP="00D41148">
            <w:pPr>
              <w:tabs>
                <w:tab w:val="left" w:pos="426"/>
              </w:tabs>
              <w:spacing w:after="0"/>
              <w:jc w:val="both"/>
              <w:rPr>
                <w:szCs w:val="24"/>
              </w:rPr>
            </w:pPr>
            <w:r>
              <w:rPr>
                <w:szCs w:val="24"/>
              </w:rPr>
              <w:t>2</w:t>
            </w:r>
            <w:r w:rsidR="009631E3">
              <w:rPr>
                <w:szCs w:val="24"/>
              </w:rPr>
              <w:t>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1107B0" w:rsidP="00D41148">
            <w:pPr>
              <w:tabs>
                <w:tab w:val="left" w:pos="426"/>
              </w:tabs>
              <w:spacing w:after="0"/>
              <w:jc w:val="both"/>
              <w:rPr>
                <w:szCs w:val="24"/>
              </w:rPr>
            </w:pPr>
            <w:r>
              <w:rPr>
                <w:szCs w:val="24"/>
              </w:rPr>
              <w:t>2-A</w:t>
            </w:r>
          </w:p>
        </w:tc>
        <w:tc>
          <w:tcPr>
            <w:tcW w:w="892" w:type="dxa"/>
            <w:shd w:val="clear" w:color="auto" w:fill="auto"/>
          </w:tcPr>
          <w:p w:rsidR="009C6C05" w:rsidRPr="00D41148" w:rsidRDefault="009631E3" w:rsidP="00D41148">
            <w:pPr>
              <w:tabs>
                <w:tab w:val="left" w:pos="426"/>
              </w:tabs>
              <w:spacing w:after="0"/>
              <w:jc w:val="both"/>
              <w:rPr>
                <w:szCs w:val="24"/>
              </w:rPr>
            </w:pPr>
            <w:r>
              <w:rPr>
                <w:szCs w:val="24"/>
              </w:rPr>
              <w:t>9</w:t>
            </w:r>
          </w:p>
        </w:tc>
        <w:tc>
          <w:tcPr>
            <w:tcW w:w="992" w:type="dxa"/>
            <w:shd w:val="clear" w:color="auto" w:fill="auto"/>
          </w:tcPr>
          <w:p w:rsidR="009C6C05" w:rsidRPr="00D41148" w:rsidRDefault="001107B0" w:rsidP="00D41148">
            <w:pPr>
              <w:tabs>
                <w:tab w:val="left" w:pos="426"/>
              </w:tabs>
              <w:spacing w:after="0"/>
              <w:jc w:val="both"/>
              <w:rPr>
                <w:szCs w:val="24"/>
              </w:rPr>
            </w:pPr>
            <w:r>
              <w:rPr>
                <w:szCs w:val="24"/>
              </w:rPr>
              <w:t>1</w:t>
            </w:r>
            <w:r w:rsidR="009631E3">
              <w:rPr>
                <w:szCs w:val="24"/>
              </w:rPr>
              <w:t>1</w:t>
            </w:r>
          </w:p>
        </w:tc>
        <w:tc>
          <w:tcPr>
            <w:tcW w:w="1418" w:type="dxa"/>
            <w:tcBorders>
              <w:right w:val="single" w:sz="12" w:space="0" w:color="auto"/>
            </w:tcBorders>
            <w:shd w:val="clear" w:color="auto" w:fill="auto"/>
          </w:tcPr>
          <w:p w:rsidR="009C6C05" w:rsidRPr="00D41148" w:rsidRDefault="009631E3" w:rsidP="00D41148">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1107B0" w:rsidP="00D41148">
            <w:pPr>
              <w:tabs>
                <w:tab w:val="left" w:pos="426"/>
              </w:tabs>
              <w:spacing w:after="0"/>
              <w:jc w:val="both"/>
              <w:rPr>
                <w:szCs w:val="24"/>
              </w:rPr>
            </w:pPr>
            <w:r>
              <w:rPr>
                <w:szCs w:val="24"/>
              </w:rPr>
              <w:t>2-B</w:t>
            </w:r>
          </w:p>
        </w:tc>
        <w:tc>
          <w:tcPr>
            <w:tcW w:w="892" w:type="dxa"/>
            <w:shd w:val="clear" w:color="auto" w:fill="auto"/>
          </w:tcPr>
          <w:p w:rsidR="009C6C05" w:rsidRPr="00D41148" w:rsidRDefault="009631E3" w:rsidP="00D41148">
            <w:pPr>
              <w:tabs>
                <w:tab w:val="left" w:pos="426"/>
              </w:tabs>
              <w:spacing w:after="0"/>
              <w:jc w:val="both"/>
              <w:rPr>
                <w:szCs w:val="24"/>
              </w:rPr>
            </w:pPr>
            <w:r>
              <w:rPr>
                <w:szCs w:val="24"/>
              </w:rPr>
              <w:t>10</w:t>
            </w:r>
          </w:p>
        </w:tc>
        <w:tc>
          <w:tcPr>
            <w:tcW w:w="992" w:type="dxa"/>
            <w:shd w:val="clear" w:color="auto" w:fill="auto"/>
          </w:tcPr>
          <w:p w:rsidR="009C6C05" w:rsidRPr="00D41148" w:rsidRDefault="009631E3"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9C6C05" w:rsidRPr="00D41148" w:rsidRDefault="009631E3" w:rsidP="00D41148">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1107B0" w:rsidP="00D41148">
            <w:pPr>
              <w:tabs>
                <w:tab w:val="left" w:pos="426"/>
              </w:tabs>
              <w:spacing w:after="0"/>
              <w:jc w:val="both"/>
              <w:rPr>
                <w:szCs w:val="24"/>
              </w:rPr>
            </w:pPr>
            <w:r>
              <w:rPr>
                <w:szCs w:val="24"/>
              </w:rPr>
              <w:t>3-A</w:t>
            </w:r>
          </w:p>
        </w:tc>
        <w:tc>
          <w:tcPr>
            <w:tcW w:w="892" w:type="dxa"/>
            <w:shd w:val="clear" w:color="auto" w:fill="auto"/>
          </w:tcPr>
          <w:p w:rsidR="009C6C05" w:rsidRPr="00D41148" w:rsidRDefault="009631E3" w:rsidP="00D41148">
            <w:pPr>
              <w:tabs>
                <w:tab w:val="left" w:pos="426"/>
              </w:tabs>
              <w:spacing w:after="0"/>
              <w:jc w:val="both"/>
              <w:rPr>
                <w:szCs w:val="24"/>
              </w:rPr>
            </w:pPr>
            <w:r>
              <w:rPr>
                <w:szCs w:val="24"/>
              </w:rPr>
              <w:t>7</w:t>
            </w:r>
          </w:p>
        </w:tc>
        <w:tc>
          <w:tcPr>
            <w:tcW w:w="992" w:type="dxa"/>
            <w:shd w:val="clear" w:color="auto" w:fill="auto"/>
          </w:tcPr>
          <w:p w:rsidR="009C6C05" w:rsidRPr="00D41148" w:rsidRDefault="009631E3"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9C6C05" w:rsidRPr="00D41148" w:rsidRDefault="001107B0" w:rsidP="00D41148">
            <w:pPr>
              <w:tabs>
                <w:tab w:val="left" w:pos="426"/>
              </w:tabs>
              <w:spacing w:after="0"/>
              <w:jc w:val="both"/>
              <w:rPr>
                <w:szCs w:val="24"/>
              </w:rPr>
            </w:pPr>
            <w:r>
              <w:rPr>
                <w:szCs w:val="24"/>
              </w:rPr>
              <w:t>1</w:t>
            </w:r>
            <w:r w:rsidR="009631E3">
              <w:rPr>
                <w:szCs w:val="24"/>
              </w:rPr>
              <w:t>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9"/>
        <w:gridCol w:w="2309"/>
        <w:gridCol w:w="4620"/>
        <w:gridCol w:w="2310"/>
      </w:tblGrid>
      <w:tr w:rsidR="009C6C05" w:rsidTr="00FE27DC">
        <w:trPr>
          <w:trHeight w:val="528"/>
        </w:trPr>
        <w:tc>
          <w:tcPr>
            <w:tcW w:w="4619" w:type="dxa"/>
            <w:shd w:val="clear" w:color="auto" w:fill="auto"/>
          </w:tcPr>
          <w:p w:rsidR="009C6C05" w:rsidRDefault="009C6C05" w:rsidP="009C6C05">
            <w:r>
              <w:t>Akıllı Tahta Sayısı</w:t>
            </w:r>
          </w:p>
        </w:tc>
        <w:tc>
          <w:tcPr>
            <w:tcW w:w="2309" w:type="dxa"/>
            <w:shd w:val="clear" w:color="auto" w:fill="auto"/>
          </w:tcPr>
          <w:p w:rsidR="009C6C05" w:rsidRDefault="00870B45" w:rsidP="009C6C05">
            <w:r>
              <w:t>0</w:t>
            </w:r>
          </w:p>
        </w:tc>
        <w:tc>
          <w:tcPr>
            <w:tcW w:w="4620" w:type="dxa"/>
            <w:shd w:val="clear" w:color="auto" w:fill="auto"/>
          </w:tcPr>
          <w:p w:rsidR="009C6C05" w:rsidRDefault="009C6C05" w:rsidP="009C6C05">
            <w:r>
              <w:t>TV Sayısı</w:t>
            </w:r>
          </w:p>
        </w:tc>
        <w:tc>
          <w:tcPr>
            <w:tcW w:w="2310" w:type="dxa"/>
            <w:shd w:val="clear" w:color="auto" w:fill="auto"/>
          </w:tcPr>
          <w:p w:rsidR="009C6C05" w:rsidRDefault="00870B45" w:rsidP="009C6C05">
            <w:r>
              <w:t>0</w:t>
            </w:r>
          </w:p>
        </w:tc>
      </w:tr>
      <w:tr w:rsidR="009C6C05" w:rsidTr="00FE27DC">
        <w:trPr>
          <w:trHeight w:val="528"/>
        </w:trPr>
        <w:tc>
          <w:tcPr>
            <w:tcW w:w="4619" w:type="dxa"/>
            <w:shd w:val="clear" w:color="auto" w:fill="auto"/>
          </w:tcPr>
          <w:p w:rsidR="009C6C05" w:rsidRDefault="009C6C05" w:rsidP="009C6C05">
            <w:r>
              <w:t>Masaüstü Bilgisayar Sayısı</w:t>
            </w:r>
          </w:p>
        </w:tc>
        <w:tc>
          <w:tcPr>
            <w:tcW w:w="2309" w:type="dxa"/>
            <w:shd w:val="clear" w:color="auto" w:fill="auto"/>
          </w:tcPr>
          <w:p w:rsidR="009C6C05" w:rsidRDefault="00870B45" w:rsidP="009C6C05">
            <w:r>
              <w:t>4</w:t>
            </w:r>
          </w:p>
        </w:tc>
        <w:tc>
          <w:tcPr>
            <w:tcW w:w="4620" w:type="dxa"/>
            <w:shd w:val="clear" w:color="auto" w:fill="auto"/>
          </w:tcPr>
          <w:p w:rsidR="009C6C05" w:rsidRDefault="009C6C05" w:rsidP="009C6C05">
            <w:r>
              <w:t>Yazıcı Sayısı</w:t>
            </w:r>
          </w:p>
        </w:tc>
        <w:tc>
          <w:tcPr>
            <w:tcW w:w="2310" w:type="dxa"/>
            <w:shd w:val="clear" w:color="auto" w:fill="auto"/>
          </w:tcPr>
          <w:p w:rsidR="009C6C05" w:rsidRDefault="00870B45" w:rsidP="009C6C05">
            <w:r>
              <w:t>3</w:t>
            </w:r>
          </w:p>
        </w:tc>
      </w:tr>
      <w:tr w:rsidR="009C6C05" w:rsidTr="00FE27DC">
        <w:trPr>
          <w:trHeight w:val="543"/>
        </w:trPr>
        <w:tc>
          <w:tcPr>
            <w:tcW w:w="4619" w:type="dxa"/>
            <w:shd w:val="clear" w:color="auto" w:fill="auto"/>
          </w:tcPr>
          <w:p w:rsidR="009C6C05" w:rsidRDefault="009C6C05" w:rsidP="009C6C05">
            <w:r>
              <w:t>Taşınabilir Bilgisayar Sayısı</w:t>
            </w:r>
          </w:p>
        </w:tc>
        <w:tc>
          <w:tcPr>
            <w:tcW w:w="2309" w:type="dxa"/>
            <w:shd w:val="clear" w:color="auto" w:fill="auto"/>
          </w:tcPr>
          <w:p w:rsidR="009C6C05" w:rsidRDefault="00870B45" w:rsidP="009C6C05">
            <w:r>
              <w:t>3</w:t>
            </w:r>
          </w:p>
        </w:tc>
        <w:tc>
          <w:tcPr>
            <w:tcW w:w="4620" w:type="dxa"/>
            <w:shd w:val="clear" w:color="auto" w:fill="auto"/>
          </w:tcPr>
          <w:p w:rsidR="009C6C05" w:rsidRDefault="009C6C05" w:rsidP="009C6C05">
            <w:r>
              <w:t>Fotokopi Makinası Sayısı</w:t>
            </w:r>
          </w:p>
        </w:tc>
        <w:tc>
          <w:tcPr>
            <w:tcW w:w="2310" w:type="dxa"/>
            <w:shd w:val="clear" w:color="auto" w:fill="auto"/>
          </w:tcPr>
          <w:p w:rsidR="009C6C05" w:rsidRDefault="008A7899" w:rsidP="009C6C05">
            <w:r>
              <w:t>2</w:t>
            </w:r>
          </w:p>
        </w:tc>
      </w:tr>
      <w:tr w:rsidR="009C6C05" w:rsidTr="00FE27DC">
        <w:trPr>
          <w:trHeight w:val="528"/>
        </w:trPr>
        <w:tc>
          <w:tcPr>
            <w:tcW w:w="4619" w:type="dxa"/>
            <w:shd w:val="clear" w:color="auto" w:fill="auto"/>
          </w:tcPr>
          <w:p w:rsidR="009C6C05" w:rsidRDefault="009C6C05" w:rsidP="009C6C05">
            <w:r>
              <w:t>Projeksiyon Sayısı</w:t>
            </w:r>
          </w:p>
        </w:tc>
        <w:tc>
          <w:tcPr>
            <w:tcW w:w="2309" w:type="dxa"/>
            <w:shd w:val="clear" w:color="auto" w:fill="auto"/>
          </w:tcPr>
          <w:p w:rsidR="009C6C05" w:rsidRDefault="008A7899" w:rsidP="009C6C05">
            <w:r>
              <w:t>2</w:t>
            </w:r>
          </w:p>
        </w:tc>
        <w:tc>
          <w:tcPr>
            <w:tcW w:w="4620" w:type="dxa"/>
            <w:shd w:val="clear" w:color="auto" w:fill="auto"/>
          </w:tcPr>
          <w:p w:rsidR="009C6C05" w:rsidRDefault="009C6C05" w:rsidP="009C6C05">
            <w:r>
              <w:t>İnternet Bağlantı Hızı</w:t>
            </w:r>
          </w:p>
        </w:tc>
        <w:tc>
          <w:tcPr>
            <w:tcW w:w="2310" w:type="dxa"/>
            <w:shd w:val="clear" w:color="auto" w:fill="auto"/>
          </w:tcPr>
          <w:p w:rsidR="009C6C05" w:rsidRDefault="00777857" w:rsidP="009C6C05">
            <w:r>
              <w:t>9-10 mps</w:t>
            </w:r>
          </w:p>
        </w:tc>
      </w:tr>
    </w:tbl>
    <w:p w:rsidR="009C6C05" w:rsidRDefault="009C6C05"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A606F3" w:rsidP="00A606F3">
            <w:pPr>
              <w:ind w:firstLine="708"/>
            </w:pPr>
            <w:r>
              <w:t>17.311,85</w:t>
            </w:r>
          </w:p>
        </w:tc>
        <w:tc>
          <w:tcPr>
            <w:tcW w:w="2357" w:type="dxa"/>
            <w:shd w:val="clear" w:color="auto" w:fill="auto"/>
          </w:tcPr>
          <w:p w:rsidR="004962D0" w:rsidRDefault="00A606F3" w:rsidP="009C6C05">
            <w:r>
              <w:t>11.720,73</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9F079B" w:rsidP="009C6C05">
            <w:r>
              <w:t xml:space="preserve">            </w:t>
            </w:r>
            <w:r w:rsidR="00F428FE">
              <w:t>24.344</w:t>
            </w:r>
          </w:p>
        </w:tc>
        <w:tc>
          <w:tcPr>
            <w:tcW w:w="2357" w:type="dxa"/>
            <w:shd w:val="clear" w:color="auto" w:fill="auto"/>
          </w:tcPr>
          <w:p w:rsidR="004962D0" w:rsidRDefault="00F428FE" w:rsidP="009C6C05">
            <w:r>
              <w:t>13.573</w:t>
            </w:r>
          </w:p>
        </w:tc>
      </w:tr>
      <w:tr w:rsidR="008A7899" w:rsidTr="00D41148">
        <w:tc>
          <w:tcPr>
            <w:tcW w:w="2357" w:type="dxa"/>
            <w:shd w:val="clear" w:color="auto" w:fill="auto"/>
          </w:tcPr>
          <w:p w:rsidR="008A7899" w:rsidRDefault="008A7899" w:rsidP="009C6C05">
            <w:r>
              <w:t>2018</w:t>
            </w:r>
          </w:p>
        </w:tc>
        <w:tc>
          <w:tcPr>
            <w:tcW w:w="2357" w:type="dxa"/>
            <w:shd w:val="clear" w:color="auto" w:fill="auto"/>
          </w:tcPr>
          <w:p w:rsidR="008A7899" w:rsidRDefault="008A7899" w:rsidP="008A7899">
            <w:pPr>
              <w:jc w:val="center"/>
            </w:pPr>
            <w:r>
              <w:t>10531</w:t>
            </w:r>
          </w:p>
        </w:tc>
        <w:tc>
          <w:tcPr>
            <w:tcW w:w="2357" w:type="dxa"/>
            <w:shd w:val="clear" w:color="auto" w:fill="auto"/>
          </w:tcPr>
          <w:p w:rsidR="008A7899" w:rsidRDefault="008A7899" w:rsidP="009C6C05">
            <w:r>
              <w:t>7395,1</w:t>
            </w:r>
          </w:p>
        </w:tc>
      </w:tr>
    </w:tbl>
    <w:p w:rsidR="0049575C" w:rsidRPr="00A47F2F" w:rsidRDefault="0049575C" w:rsidP="0017693F">
      <w:pPr>
        <w:spacing w:after="0"/>
        <w:jc w:val="both"/>
        <w:rPr>
          <w:szCs w:val="24"/>
        </w:rPr>
      </w:pPr>
    </w:p>
    <w:p w:rsidR="003C7244" w:rsidRPr="00A47F2F" w:rsidRDefault="005D5792" w:rsidP="004D47C0">
      <w:pPr>
        <w:spacing w:after="0"/>
        <w:jc w:val="both"/>
      </w:pPr>
      <w:r>
        <w:rPr>
          <w:szCs w:val="24"/>
        </w:rPr>
        <w:br w:type="page"/>
      </w:r>
      <w:bookmarkStart w:id="21" w:name="_Toc531097536"/>
      <w:bookmarkStart w:id="22" w:name="_Toc416085140"/>
      <w:r w:rsidR="003C7244" w:rsidRPr="00A47F2F">
        <w:lastRenderedPageBreak/>
        <w:t>PAYDAŞ ANALİZİ</w:t>
      </w:r>
      <w:bookmarkEnd w:id="21"/>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E56A63" w:rsidP="00B21A33">
      <w:pPr>
        <w:jc w:val="both"/>
      </w:pPr>
      <w:r>
        <w:rPr>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21A33" w:rsidRDefault="00B21A33" w:rsidP="00B21A33">
      <w:pPr>
        <w:jc w:val="both"/>
      </w:pPr>
    </w:p>
    <w:p w:rsidR="008D645B" w:rsidRDefault="00B21A33" w:rsidP="009B45EF">
      <w:pPr>
        <w:jc w:val="both"/>
      </w:pPr>
      <w:r>
        <w:t>Paydaş anketlerine ilişkin ortaya çıkan temel sonuçlara altta yer verilmiştir</w:t>
      </w:r>
      <w:r w:rsidR="00373590">
        <w:t xml:space="preserve"> </w:t>
      </w:r>
      <w:r>
        <w:t xml:space="preserve">: </w:t>
      </w:r>
    </w:p>
    <w:p w:rsidR="008D645B" w:rsidRDefault="008D645B" w:rsidP="007E03D3">
      <w:pPr>
        <w:pStyle w:val="Balk3"/>
      </w:pPr>
    </w:p>
    <w:p w:rsidR="00CF4421" w:rsidRPr="00CF4421" w:rsidRDefault="00CF4421" w:rsidP="00CF4421"/>
    <w:p w:rsidR="00373590" w:rsidRDefault="00373590" w:rsidP="007E03D3">
      <w:pPr>
        <w:pStyle w:val="Balk3"/>
      </w:pPr>
      <w:r>
        <w:lastRenderedPageBreak/>
        <w:t>Öğrenci Anketi Sonuçları:</w:t>
      </w:r>
    </w:p>
    <w:tbl>
      <w:tblPr>
        <w:tblW w:w="130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9"/>
        <w:gridCol w:w="8323"/>
        <w:gridCol w:w="946"/>
        <w:gridCol w:w="634"/>
        <w:gridCol w:w="635"/>
        <w:gridCol w:w="763"/>
        <w:gridCol w:w="854"/>
      </w:tblGrid>
      <w:tr w:rsidR="007E03D3" w:rsidRPr="007E03D3" w:rsidTr="00FE27DC">
        <w:trPr>
          <w:trHeight w:val="263"/>
        </w:trPr>
        <w:tc>
          <w:tcPr>
            <w:tcW w:w="889" w:type="dxa"/>
            <w:vMerge w:val="restart"/>
            <w:vAlign w:val="center"/>
          </w:tcPr>
          <w:p w:rsidR="007E03D3" w:rsidRPr="007E03D3" w:rsidRDefault="007E03D3" w:rsidP="007E03D3">
            <w:pPr>
              <w:spacing w:after="0" w:line="240" w:lineRule="auto"/>
              <w:jc w:val="center"/>
              <w:rPr>
                <w:rFonts w:ascii="Times New Roman" w:hAnsi="Times New Roman"/>
                <w:b/>
                <w:szCs w:val="24"/>
              </w:rPr>
            </w:pPr>
            <w:r w:rsidRPr="007E03D3">
              <w:rPr>
                <w:rFonts w:ascii="Times New Roman" w:hAnsi="Times New Roman"/>
                <w:b/>
                <w:szCs w:val="24"/>
              </w:rPr>
              <w:t>Sıra No</w:t>
            </w:r>
          </w:p>
        </w:tc>
        <w:tc>
          <w:tcPr>
            <w:tcW w:w="8323" w:type="dxa"/>
            <w:vMerge w:val="restart"/>
            <w:shd w:val="clear" w:color="auto" w:fill="auto"/>
            <w:vAlign w:val="center"/>
          </w:tcPr>
          <w:p w:rsidR="007E03D3" w:rsidRPr="007E03D3" w:rsidRDefault="007E03D3" w:rsidP="007E03D3">
            <w:pPr>
              <w:spacing w:after="0" w:line="240" w:lineRule="auto"/>
              <w:jc w:val="center"/>
              <w:rPr>
                <w:rFonts w:ascii="Times New Roman" w:hAnsi="Times New Roman"/>
                <w:b/>
                <w:szCs w:val="24"/>
              </w:rPr>
            </w:pPr>
            <w:r w:rsidRPr="007E03D3">
              <w:rPr>
                <w:rFonts w:ascii="Times New Roman" w:hAnsi="Times New Roman"/>
                <w:b/>
                <w:szCs w:val="24"/>
              </w:rPr>
              <w:t>MADDELER</w:t>
            </w:r>
          </w:p>
        </w:tc>
        <w:tc>
          <w:tcPr>
            <w:tcW w:w="3832" w:type="dxa"/>
            <w:gridSpan w:val="5"/>
            <w:shd w:val="clear" w:color="auto" w:fill="auto"/>
          </w:tcPr>
          <w:p w:rsidR="007E03D3" w:rsidRPr="007E03D3" w:rsidRDefault="007E03D3" w:rsidP="007E03D3">
            <w:pPr>
              <w:spacing w:after="0" w:line="240" w:lineRule="auto"/>
              <w:jc w:val="center"/>
              <w:rPr>
                <w:rFonts w:ascii="Times New Roman" w:hAnsi="Times New Roman"/>
                <w:b/>
                <w:szCs w:val="24"/>
              </w:rPr>
            </w:pPr>
            <w:r w:rsidRPr="007E03D3">
              <w:rPr>
                <w:rFonts w:ascii="Times New Roman" w:hAnsi="Times New Roman"/>
                <w:b/>
                <w:szCs w:val="24"/>
              </w:rPr>
              <w:t>KATILMA DERECESİ</w:t>
            </w:r>
          </w:p>
        </w:tc>
      </w:tr>
      <w:tr w:rsidR="008E54AF" w:rsidRPr="007E03D3" w:rsidTr="00FE27DC">
        <w:trPr>
          <w:trHeight w:val="263"/>
        </w:trPr>
        <w:tc>
          <w:tcPr>
            <w:tcW w:w="889" w:type="dxa"/>
            <w:vMerge/>
            <w:vAlign w:val="center"/>
          </w:tcPr>
          <w:p w:rsidR="008E54AF" w:rsidRPr="007E03D3" w:rsidRDefault="008E54AF" w:rsidP="007E03D3">
            <w:pPr>
              <w:spacing w:after="0" w:line="240" w:lineRule="auto"/>
              <w:jc w:val="center"/>
              <w:rPr>
                <w:rFonts w:ascii="Times New Roman" w:hAnsi="Times New Roman"/>
                <w:b/>
                <w:szCs w:val="24"/>
              </w:rPr>
            </w:pPr>
          </w:p>
        </w:tc>
        <w:tc>
          <w:tcPr>
            <w:tcW w:w="8323" w:type="dxa"/>
            <w:vMerge/>
            <w:shd w:val="clear" w:color="auto" w:fill="auto"/>
            <w:vAlign w:val="center"/>
          </w:tcPr>
          <w:p w:rsidR="008E54AF" w:rsidRPr="007E03D3" w:rsidRDefault="008E54AF" w:rsidP="007E03D3">
            <w:pPr>
              <w:spacing w:after="0" w:line="240" w:lineRule="auto"/>
              <w:jc w:val="center"/>
              <w:rPr>
                <w:rFonts w:ascii="Times New Roman" w:hAnsi="Times New Roman"/>
                <w:b/>
                <w:szCs w:val="24"/>
              </w:rPr>
            </w:pPr>
          </w:p>
        </w:tc>
        <w:tc>
          <w:tcPr>
            <w:tcW w:w="3832" w:type="dxa"/>
            <w:gridSpan w:val="5"/>
            <w:shd w:val="clear" w:color="auto" w:fill="auto"/>
          </w:tcPr>
          <w:p w:rsidR="008E54AF" w:rsidRPr="007E03D3" w:rsidRDefault="008E54AF" w:rsidP="007E03D3">
            <w:pPr>
              <w:spacing w:after="0" w:line="240" w:lineRule="auto"/>
              <w:jc w:val="center"/>
              <w:rPr>
                <w:rFonts w:ascii="Times New Roman" w:hAnsi="Times New Roman"/>
                <w:b/>
                <w:szCs w:val="24"/>
              </w:rPr>
            </w:pPr>
          </w:p>
        </w:tc>
      </w:tr>
      <w:tr w:rsidR="007E03D3" w:rsidRPr="007E03D3" w:rsidTr="00FE27DC">
        <w:trPr>
          <w:cantSplit/>
          <w:trHeight w:val="1829"/>
        </w:trPr>
        <w:tc>
          <w:tcPr>
            <w:tcW w:w="889" w:type="dxa"/>
            <w:vMerge/>
          </w:tcPr>
          <w:p w:rsidR="007E03D3" w:rsidRPr="007E03D3" w:rsidRDefault="007E03D3" w:rsidP="007E03D3">
            <w:pPr>
              <w:spacing w:after="0" w:line="240" w:lineRule="auto"/>
              <w:jc w:val="both"/>
              <w:rPr>
                <w:rFonts w:ascii="Times New Roman" w:hAnsi="Times New Roman"/>
                <w:b/>
                <w:szCs w:val="24"/>
              </w:rPr>
            </w:pPr>
          </w:p>
        </w:tc>
        <w:tc>
          <w:tcPr>
            <w:tcW w:w="8323" w:type="dxa"/>
            <w:vMerge/>
            <w:shd w:val="clear" w:color="auto" w:fill="auto"/>
          </w:tcPr>
          <w:p w:rsidR="007E03D3" w:rsidRPr="007E03D3" w:rsidRDefault="007E03D3" w:rsidP="007E03D3">
            <w:pPr>
              <w:spacing w:after="0" w:line="240" w:lineRule="auto"/>
              <w:jc w:val="both"/>
              <w:rPr>
                <w:rFonts w:ascii="Times New Roman" w:hAnsi="Times New Roman"/>
                <w:b/>
                <w:szCs w:val="24"/>
              </w:rPr>
            </w:pPr>
          </w:p>
        </w:tc>
        <w:tc>
          <w:tcPr>
            <w:tcW w:w="946" w:type="dxa"/>
            <w:shd w:val="clear" w:color="auto" w:fill="auto"/>
            <w:textDirection w:val="tbRl"/>
          </w:tcPr>
          <w:p w:rsidR="007E03D3" w:rsidRPr="007E03D3" w:rsidRDefault="007E03D3" w:rsidP="007E03D3">
            <w:pPr>
              <w:spacing w:after="0" w:line="240" w:lineRule="auto"/>
              <w:ind w:left="113" w:right="113"/>
              <w:jc w:val="both"/>
              <w:rPr>
                <w:rFonts w:ascii="Times New Roman" w:hAnsi="Times New Roman"/>
                <w:b/>
                <w:szCs w:val="24"/>
              </w:rPr>
            </w:pPr>
            <w:r w:rsidRPr="007E03D3">
              <w:rPr>
                <w:rFonts w:ascii="Times New Roman" w:hAnsi="Times New Roman"/>
                <w:b/>
                <w:szCs w:val="24"/>
              </w:rPr>
              <w:t>Kesinlikle Katılıyorum</w:t>
            </w:r>
          </w:p>
        </w:tc>
        <w:tc>
          <w:tcPr>
            <w:tcW w:w="634" w:type="dxa"/>
            <w:shd w:val="clear" w:color="auto" w:fill="auto"/>
            <w:textDirection w:val="tbRl"/>
          </w:tcPr>
          <w:p w:rsidR="007E03D3" w:rsidRPr="007E03D3" w:rsidRDefault="007E03D3" w:rsidP="007E03D3">
            <w:pPr>
              <w:spacing w:after="0" w:line="240" w:lineRule="auto"/>
              <w:ind w:left="113" w:right="113"/>
              <w:jc w:val="both"/>
              <w:rPr>
                <w:rFonts w:ascii="Times New Roman" w:hAnsi="Times New Roman"/>
                <w:b/>
                <w:szCs w:val="24"/>
              </w:rPr>
            </w:pPr>
            <w:r w:rsidRPr="007E03D3">
              <w:rPr>
                <w:rFonts w:ascii="Times New Roman" w:hAnsi="Times New Roman"/>
                <w:b/>
                <w:szCs w:val="24"/>
              </w:rPr>
              <w:t>Katılıyorum</w:t>
            </w:r>
          </w:p>
        </w:tc>
        <w:tc>
          <w:tcPr>
            <w:tcW w:w="635" w:type="dxa"/>
            <w:shd w:val="clear" w:color="auto" w:fill="auto"/>
            <w:textDirection w:val="tbRl"/>
          </w:tcPr>
          <w:p w:rsidR="007E03D3" w:rsidRPr="007E03D3" w:rsidRDefault="007E03D3" w:rsidP="007E03D3">
            <w:pPr>
              <w:spacing w:after="0" w:line="240" w:lineRule="auto"/>
              <w:ind w:left="113" w:right="113"/>
              <w:jc w:val="both"/>
              <w:rPr>
                <w:rFonts w:ascii="Times New Roman" w:hAnsi="Times New Roman"/>
                <w:b/>
                <w:szCs w:val="24"/>
              </w:rPr>
            </w:pPr>
            <w:r w:rsidRPr="007E03D3">
              <w:rPr>
                <w:rFonts w:ascii="Times New Roman" w:hAnsi="Times New Roman"/>
                <w:b/>
                <w:szCs w:val="24"/>
              </w:rPr>
              <w:t>Kararsızım</w:t>
            </w:r>
          </w:p>
        </w:tc>
        <w:tc>
          <w:tcPr>
            <w:tcW w:w="763" w:type="dxa"/>
            <w:shd w:val="clear" w:color="auto" w:fill="auto"/>
            <w:textDirection w:val="tbRl"/>
          </w:tcPr>
          <w:p w:rsidR="007E03D3" w:rsidRPr="007E03D3" w:rsidRDefault="007E03D3" w:rsidP="007E03D3">
            <w:pPr>
              <w:spacing w:after="0" w:line="240" w:lineRule="auto"/>
              <w:ind w:left="113" w:right="113"/>
              <w:jc w:val="both"/>
              <w:rPr>
                <w:rFonts w:ascii="Times New Roman" w:hAnsi="Times New Roman"/>
                <w:b/>
                <w:szCs w:val="24"/>
              </w:rPr>
            </w:pPr>
            <w:r w:rsidRPr="007E03D3">
              <w:rPr>
                <w:rFonts w:ascii="Times New Roman" w:hAnsi="Times New Roman"/>
                <w:b/>
                <w:szCs w:val="24"/>
              </w:rPr>
              <w:t>Kısmen Katılıyorum</w:t>
            </w:r>
          </w:p>
        </w:tc>
        <w:tc>
          <w:tcPr>
            <w:tcW w:w="853" w:type="dxa"/>
            <w:shd w:val="clear" w:color="auto" w:fill="auto"/>
            <w:textDirection w:val="tbRl"/>
          </w:tcPr>
          <w:p w:rsidR="007E03D3" w:rsidRPr="007E03D3" w:rsidRDefault="007E03D3" w:rsidP="007E03D3">
            <w:pPr>
              <w:spacing w:after="0" w:line="240" w:lineRule="auto"/>
              <w:ind w:left="113" w:right="113"/>
              <w:jc w:val="both"/>
              <w:rPr>
                <w:rFonts w:ascii="Times New Roman" w:hAnsi="Times New Roman"/>
                <w:b/>
                <w:szCs w:val="24"/>
              </w:rPr>
            </w:pPr>
            <w:r w:rsidRPr="007E03D3">
              <w:rPr>
                <w:rFonts w:ascii="Times New Roman" w:hAnsi="Times New Roman"/>
                <w:b/>
                <w:szCs w:val="24"/>
              </w:rPr>
              <w:t>Katılmıyorum</w:t>
            </w:r>
          </w:p>
        </w:tc>
      </w:tr>
      <w:tr w:rsidR="007E03D3" w:rsidRPr="007E03D3" w:rsidTr="00FE27DC">
        <w:trPr>
          <w:trHeight w:val="237"/>
        </w:trPr>
        <w:tc>
          <w:tcPr>
            <w:tcW w:w="889" w:type="dxa"/>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t>1</w:t>
            </w:r>
          </w:p>
        </w:tc>
        <w:tc>
          <w:tcPr>
            <w:tcW w:w="8323" w:type="dxa"/>
            <w:shd w:val="clear" w:color="auto" w:fill="auto"/>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t>Öğretmenlerimle ihtiyaç duyduğumda rahatlıkla görüşebilirim.</w:t>
            </w:r>
          </w:p>
        </w:tc>
        <w:tc>
          <w:tcPr>
            <w:tcW w:w="946"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19</w:t>
            </w:r>
          </w:p>
        </w:tc>
        <w:tc>
          <w:tcPr>
            <w:tcW w:w="63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16</w:t>
            </w:r>
          </w:p>
        </w:tc>
        <w:tc>
          <w:tcPr>
            <w:tcW w:w="635"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7</w:t>
            </w:r>
          </w:p>
        </w:tc>
        <w:tc>
          <w:tcPr>
            <w:tcW w:w="763"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4</w:t>
            </w:r>
          </w:p>
        </w:tc>
        <w:tc>
          <w:tcPr>
            <w:tcW w:w="853"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w:t>
            </w:r>
          </w:p>
        </w:tc>
      </w:tr>
      <w:tr w:rsidR="007E03D3" w:rsidRPr="007E03D3" w:rsidTr="00FE27DC">
        <w:trPr>
          <w:trHeight w:val="263"/>
        </w:trPr>
        <w:tc>
          <w:tcPr>
            <w:tcW w:w="889" w:type="dxa"/>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t>2</w:t>
            </w:r>
          </w:p>
        </w:tc>
        <w:tc>
          <w:tcPr>
            <w:tcW w:w="8323" w:type="dxa"/>
            <w:shd w:val="clear" w:color="auto" w:fill="auto"/>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t>Okul müdürü ile ihtiyaç duyduğumda rahatlıkla konuşabiliyorum.</w:t>
            </w:r>
          </w:p>
        </w:tc>
        <w:tc>
          <w:tcPr>
            <w:tcW w:w="946"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15</w:t>
            </w:r>
          </w:p>
        </w:tc>
        <w:tc>
          <w:tcPr>
            <w:tcW w:w="63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14</w:t>
            </w:r>
          </w:p>
        </w:tc>
        <w:tc>
          <w:tcPr>
            <w:tcW w:w="635"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16</w:t>
            </w:r>
          </w:p>
        </w:tc>
        <w:tc>
          <w:tcPr>
            <w:tcW w:w="763"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3</w:t>
            </w:r>
          </w:p>
        </w:tc>
        <w:tc>
          <w:tcPr>
            <w:tcW w:w="853"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3</w:t>
            </w:r>
          </w:p>
        </w:tc>
      </w:tr>
      <w:tr w:rsidR="007E03D3" w:rsidRPr="007E03D3" w:rsidTr="00FE27DC">
        <w:trPr>
          <w:trHeight w:val="285"/>
        </w:trPr>
        <w:tc>
          <w:tcPr>
            <w:tcW w:w="889" w:type="dxa"/>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t>3</w:t>
            </w:r>
          </w:p>
        </w:tc>
        <w:tc>
          <w:tcPr>
            <w:tcW w:w="8323" w:type="dxa"/>
            <w:shd w:val="clear" w:color="auto" w:fill="auto"/>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t>Okulun rehberlik servisinden yeterince yararlanabiliyorum.</w:t>
            </w:r>
          </w:p>
        </w:tc>
        <w:tc>
          <w:tcPr>
            <w:tcW w:w="946"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13</w:t>
            </w:r>
          </w:p>
        </w:tc>
        <w:tc>
          <w:tcPr>
            <w:tcW w:w="63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17</w:t>
            </w:r>
          </w:p>
        </w:tc>
        <w:tc>
          <w:tcPr>
            <w:tcW w:w="635"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8</w:t>
            </w:r>
          </w:p>
        </w:tc>
        <w:tc>
          <w:tcPr>
            <w:tcW w:w="763"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5</w:t>
            </w:r>
          </w:p>
        </w:tc>
        <w:tc>
          <w:tcPr>
            <w:tcW w:w="853"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3</w:t>
            </w:r>
          </w:p>
        </w:tc>
      </w:tr>
      <w:tr w:rsidR="007E03D3" w:rsidRPr="007E03D3" w:rsidTr="00FE27DC">
        <w:trPr>
          <w:trHeight w:val="263"/>
        </w:trPr>
        <w:tc>
          <w:tcPr>
            <w:tcW w:w="889" w:type="dxa"/>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t>4</w:t>
            </w:r>
          </w:p>
        </w:tc>
        <w:tc>
          <w:tcPr>
            <w:tcW w:w="8323" w:type="dxa"/>
            <w:shd w:val="clear" w:color="auto" w:fill="auto"/>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t>Okula ilettiğimiz öneri ve isteklerimiz dikkate alınır.</w:t>
            </w:r>
          </w:p>
        </w:tc>
        <w:tc>
          <w:tcPr>
            <w:tcW w:w="946"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18</w:t>
            </w:r>
          </w:p>
        </w:tc>
        <w:tc>
          <w:tcPr>
            <w:tcW w:w="63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19</w:t>
            </w:r>
          </w:p>
        </w:tc>
        <w:tc>
          <w:tcPr>
            <w:tcW w:w="635"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w:t>
            </w:r>
          </w:p>
        </w:tc>
        <w:tc>
          <w:tcPr>
            <w:tcW w:w="763"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5</w:t>
            </w:r>
          </w:p>
        </w:tc>
        <w:tc>
          <w:tcPr>
            <w:tcW w:w="853"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3</w:t>
            </w:r>
          </w:p>
        </w:tc>
      </w:tr>
      <w:tr w:rsidR="007E03D3" w:rsidRPr="007E03D3" w:rsidTr="00FE27DC">
        <w:trPr>
          <w:trHeight w:val="263"/>
        </w:trPr>
        <w:tc>
          <w:tcPr>
            <w:tcW w:w="889" w:type="dxa"/>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t>5</w:t>
            </w:r>
          </w:p>
        </w:tc>
        <w:tc>
          <w:tcPr>
            <w:tcW w:w="8323" w:type="dxa"/>
            <w:shd w:val="clear" w:color="auto" w:fill="auto"/>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t>Okulda kendimi güvende hissediyorum.</w:t>
            </w:r>
          </w:p>
        </w:tc>
        <w:tc>
          <w:tcPr>
            <w:tcW w:w="946"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25</w:t>
            </w:r>
          </w:p>
        </w:tc>
        <w:tc>
          <w:tcPr>
            <w:tcW w:w="63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9</w:t>
            </w:r>
          </w:p>
        </w:tc>
        <w:tc>
          <w:tcPr>
            <w:tcW w:w="635"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6</w:t>
            </w:r>
          </w:p>
        </w:tc>
        <w:tc>
          <w:tcPr>
            <w:tcW w:w="763"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5</w:t>
            </w:r>
          </w:p>
        </w:tc>
        <w:tc>
          <w:tcPr>
            <w:tcW w:w="853"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w:t>
            </w:r>
          </w:p>
        </w:tc>
      </w:tr>
      <w:tr w:rsidR="007E03D3" w:rsidRPr="007E03D3" w:rsidTr="00FE27DC">
        <w:trPr>
          <w:trHeight w:val="263"/>
        </w:trPr>
        <w:tc>
          <w:tcPr>
            <w:tcW w:w="889" w:type="dxa"/>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t>6</w:t>
            </w:r>
          </w:p>
        </w:tc>
        <w:tc>
          <w:tcPr>
            <w:tcW w:w="8323" w:type="dxa"/>
            <w:shd w:val="clear" w:color="auto" w:fill="auto"/>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t>Okulda öğrencilerle ilgili alınan kararlarda bizlerin görüşleri alınır.</w:t>
            </w:r>
          </w:p>
        </w:tc>
        <w:tc>
          <w:tcPr>
            <w:tcW w:w="946"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16</w:t>
            </w:r>
          </w:p>
        </w:tc>
        <w:tc>
          <w:tcPr>
            <w:tcW w:w="63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12</w:t>
            </w:r>
          </w:p>
        </w:tc>
        <w:tc>
          <w:tcPr>
            <w:tcW w:w="635"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9</w:t>
            </w:r>
          </w:p>
        </w:tc>
        <w:tc>
          <w:tcPr>
            <w:tcW w:w="763"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3</w:t>
            </w:r>
          </w:p>
        </w:tc>
        <w:tc>
          <w:tcPr>
            <w:tcW w:w="853"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6</w:t>
            </w:r>
          </w:p>
        </w:tc>
      </w:tr>
      <w:tr w:rsidR="007E03D3" w:rsidRPr="007E03D3" w:rsidTr="00FE27DC">
        <w:trPr>
          <w:trHeight w:val="263"/>
        </w:trPr>
        <w:tc>
          <w:tcPr>
            <w:tcW w:w="889" w:type="dxa"/>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t>7</w:t>
            </w:r>
          </w:p>
        </w:tc>
        <w:tc>
          <w:tcPr>
            <w:tcW w:w="8323" w:type="dxa"/>
            <w:shd w:val="clear" w:color="auto" w:fill="auto"/>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t>Öğretmenler yeniliğe açık olarak derslerin işlenişinde çeşitli yöntemler kullanmaktadır.</w:t>
            </w:r>
          </w:p>
        </w:tc>
        <w:tc>
          <w:tcPr>
            <w:tcW w:w="946"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21</w:t>
            </w:r>
          </w:p>
        </w:tc>
        <w:tc>
          <w:tcPr>
            <w:tcW w:w="63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15</w:t>
            </w:r>
          </w:p>
        </w:tc>
        <w:tc>
          <w:tcPr>
            <w:tcW w:w="635"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4</w:t>
            </w:r>
          </w:p>
        </w:tc>
        <w:tc>
          <w:tcPr>
            <w:tcW w:w="763"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6</w:t>
            </w:r>
          </w:p>
        </w:tc>
        <w:tc>
          <w:tcPr>
            <w:tcW w:w="853"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2</w:t>
            </w:r>
          </w:p>
        </w:tc>
      </w:tr>
      <w:tr w:rsidR="007E03D3" w:rsidRPr="007E03D3" w:rsidTr="00FE27DC">
        <w:trPr>
          <w:trHeight w:val="277"/>
        </w:trPr>
        <w:tc>
          <w:tcPr>
            <w:tcW w:w="889" w:type="dxa"/>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t>8</w:t>
            </w:r>
          </w:p>
        </w:tc>
        <w:tc>
          <w:tcPr>
            <w:tcW w:w="8323" w:type="dxa"/>
            <w:shd w:val="clear" w:color="auto" w:fill="auto"/>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t>Derslerde konuya göre uygun araç gereçler kullanılmaktadır.</w:t>
            </w:r>
          </w:p>
        </w:tc>
        <w:tc>
          <w:tcPr>
            <w:tcW w:w="946"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25</w:t>
            </w:r>
          </w:p>
        </w:tc>
        <w:tc>
          <w:tcPr>
            <w:tcW w:w="63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15</w:t>
            </w:r>
          </w:p>
        </w:tc>
        <w:tc>
          <w:tcPr>
            <w:tcW w:w="635"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w:t>
            </w:r>
          </w:p>
        </w:tc>
        <w:tc>
          <w:tcPr>
            <w:tcW w:w="763"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3</w:t>
            </w:r>
          </w:p>
        </w:tc>
        <w:tc>
          <w:tcPr>
            <w:tcW w:w="853"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w:t>
            </w:r>
          </w:p>
        </w:tc>
      </w:tr>
      <w:tr w:rsidR="007E03D3" w:rsidRPr="007E03D3" w:rsidTr="00FE27DC">
        <w:trPr>
          <w:trHeight w:val="283"/>
        </w:trPr>
        <w:tc>
          <w:tcPr>
            <w:tcW w:w="889" w:type="dxa"/>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t>9</w:t>
            </w:r>
          </w:p>
        </w:tc>
        <w:tc>
          <w:tcPr>
            <w:tcW w:w="8323" w:type="dxa"/>
            <w:shd w:val="clear" w:color="auto" w:fill="auto"/>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t>Teneffüslerde ihtiyaçlarımı giderebiliyorum.</w:t>
            </w:r>
          </w:p>
        </w:tc>
        <w:tc>
          <w:tcPr>
            <w:tcW w:w="946"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21</w:t>
            </w:r>
          </w:p>
        </w:tc>
        <w:tc>
          <w:tcPr>
            <w:tcW w:w="63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16</w:t>
            </w:r>
          </w:p>
        </w:tc>
        <w:tc>
          <w:tcPr>
            <w:tcW w:w="635"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2</w:t>
            </w:r>
          </w:p>
        </w:tc>
        <w:tc>
          <w:tcPr>
            <w:tcW w:w="763"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5</w:t>
            </w:r>
          </w:p>
        </w:tc>
        <w:tc>
          <w:tcPr>
            <w:tcW w:w="853"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2</w:t>
            </w:r>
          </w:p>
        </w:tc>
      </w:tr>
      <w:tr w:rsidR="007E03D3" w:rsidRPr="007E03D3" w:rsidTr="00FE27DC">
        <w:trPr>
          <w:trHeight w:val="273"/>
        </w:trPr>
        <w:tc>
          <w:tcPr>
            <w:tcW w:w="889" w:type="dxa"/>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t>10</w:t>
            </w:r>
          </w:p>
        </w:tc>
        <w:tc>
          <w:tcPr>
            <w:tcW w:w="8323" w:type="dxa"/>
            <w:shd w:val="clear" w:color="auto" w:fill="auto"/>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t>Okulun içi ve dışı temizdir.</w:t>
            </w:r>
          </w:p>
        </w:tc>
        <w:tc>
          <w:tcPr>
            <w:tcW w:w="946"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19</w:t>
            </w:r>
          </w:p>
        </w:tc>
        <w:tc>
          <w:tcPr>
            <w:tcW w:w="63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10</w:t>
            </w:r>
          </w:p>
        </w:tc>
        <w:tc>
          <w:tcPr>
            <w:tcW w:w="635"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8</w:t>
            </w:r>
          </w:p>
        </w:tc>
        <w:tc>
          <w:tcPr>
            <w:tcW w:w="763"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4</w:t>
            </w:r>
          </w:p>
        </w:tc>
        <w:tc>
          <w:tcPr>
            <w:tcW w:w="853"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7</w:t>
            </w:r>
          </w:p>
        </w:tc>
      </w:tr>
      <w:tr w:rsidR="007E03D3" w:rsidRPr="007E03D3" w:rsidTr="00FE27DC">
        <w:trPr>
          <w:trHeight w:val="263"/>
        </w:trPr>
        <w:tc>
          <w:tcPr>
            <w:tcW w:w="889" w:type="dxa"/>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t>11</w:t>
            </w:r>
          </w:p>
        </w:tc>
        <w:tc>
          <w:tcPr>
            <w:tcW w:w="8323" w:type="dxa"/>
            <w:shd w:val="clear" w:color="auto" w:fill="auto"/>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t>Okulun binası ve diğer fiziki mekânlar yeterlidir.</w:t>
            </w:r>
          </w:p>
        </w:tc>
        <w:tc>
          <w:tcPr>
            <w:tcW w:w="946"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15</w:t>
            </w:r>
          </w:p>
        </w:tc>
        <w:tc>
          <w:tcPr>
            <w:tcW w:w="63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10</w:t>
            </w:r>
          </w:p>
        </w:tc>
        <w:tc>
          <w:tcPr>
            <w:tcW w:w="635"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5</w:t>
            </w:r>
          </w:p>
        </w:tc>
        <w:tc>
          <w:tcPr>
            <w:tcW w:w="763"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5</w:t>
            </w:r>
          </w:p>
        </w:tc>
        <w:tc>
          <w:tcPr>
            <w:tcW w:w="853"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10</w:t>
            </w:r>
          </w:p>
        </w:tc>
      </w:tr>
      <w:tr w:rsidR="007E03D3" w:rsidRPr="007E03D3" w:rsidTr="00FE27DC">
        <w:trPr>
          <w:trHeight w:val="263"/>
        </w:trPr>
        <w:tc>
          <w:tcPr>
            <w:tcW w:w="889" w:type="dxa"/>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t>12</w:t>
            </w:r>
          </w:p>
        </w:tc>
        <w:tc>
          <w:tcPr>
            <w:tcW w:w="8323" w:type="dxa"/>
            <w:shd w:val="clear" w:color="auto" w:fill="auto"/>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t>Okul kantininde satılan malzemeler sağlıklı ve güvenlidir.</w:t>
            </w:r>
          </w:p>
        </w:tc>
        <w:tc>
          <w:tcPr>
            <w:tcW w:w="946"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14</w:t>
            </w:r>
          </w:p>
        </w:tc>
        <w:tc>
          <w:tcPr>
            <w:tcW w:w="63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6</w:t>
            </w:r>
          </w:p>
        </w:tc>
        <w:tc>
          <w:tcPr>
            <w:tcW w:w="635"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10</w:t>
            </w:r>
          </w:p>
        </w:tc>
        <w:tc>
          <w:tcPr>
            <w:tcW w:w="763"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8</w:t>
            </w:r>
          </w:p>
        </w:tc>
        <w:tc>
          <w:tcPr>
            <w:tcW w:w="853"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8</w:t>
            </w:r>
          </w:p>
        </w:tc>
      </w:tr>
      <w:tr w:rsidR="007E03D3" w:rsidRPr="007E03D3" w:rsidTr="00FE27DC">
        <w:trPr>
          <w:trHeight w:val="257"/>
        </w:trPr>
        <w:tc>
          <w:tcPr>
            <w:tcW w:w="889" w:type="dxa"/>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t>13</w:t>
            </w:r>
          </w:p>
        </w:tc>
        <w:tc>
          <w:tcPr>
            <w:tcW w:w="8323" w:type="dxa"/>
            <w:shd w:val="clear" w:color="auto" w:fill="auto"/>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t>Okulumuzda yeterli miktarda sanatsal ve kültürel faaliyetler düzenlenmektedir.</w:t>
            </w:r>
          </w:p>
        </w:tc>
        <w:tc>
          <w:tcPr>
            <w:tcW w:w="946"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17</w:t>
            </w:r>
          </w:p>
        </w:tc>
        <w:tc>
          <w:tcPr>
            <w:tcW w:w="63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10</w:t>
            </w:r>
          </w:p>
        </w:tc>
        <w:tc>
          <w:tcPr>
            <w:tcW w:w="635"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10</w:t>
            </w:r>
          </w:p>
        </w:tc>
        <w:tc>
          <w:tcPr>
            <w:tcW w:w="763"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5</w:t>
            </w:r>
          </w:p>
        </w:tc>
        <w:tc>
          <w:tcPr>
            <w:tcW w:w="853"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3</w:t>
            </w:r>
          </w:p>
        </w:tc>
      </w:tr>
    </w:tbl>
    <w:p w:rsidR="007E03D3" w:rsidRPr="007E03D3" w:rsidRDefault="007E03D3" w:rsidP="007E03D3">
      <w:pPr>
        <w:spacing w:after="0" w:line="240" w:lineRule="auto"/>
        <w:jc w:val="both"/>
        <w:rPr>
          <w:rFonts w:ascii="Times New Roman" w:hAnsi="Times New Roman"/>
          <w:b/>
          <w:szCs w:val="24"/>
        </w:rPr>
      </w:pPr>
    </w:p>
    <w:p w:rsidR="007E03D3" w:rsidRPr="007E03D3" w:rsidRDefault="007E03D3" w:rsidP="007E03D3">
      <w:pPr>
        <w:spacing w:after="0" w:line="240" w:lineRule="auto"/>
        <w:jc w:val="both"/>
        <w:rPr>
          <w:rFonts w:ascii="Times New Roman" w:hAnsi="Times New Roman"/>
          <w:b/>
          <w:szCs w:val="24"/>
        </w:rPr>
      </w:pPr>
    </w:p>
    <w:tbl>
      <w:tblPr>
        <w:tblW w:w="0" w:type="auto"/>
        <w:tblLook w:val="04A0"/>
      </w:tblPr>
      <w:tblGrid>
        <w:gridCol w:w="2376"/>
        <w:gridCol w:w="2410"/>
        <w:gridCol w:w="2552"/>
      </w:tblGrid>
      <w:tr w:rsidR="00BB60E0" w:rsidRPr="008C0BE2" w:rsidTr="00FB5293">
        <w:tc>
          <w:tcPr>
            <w:tcW w:w="2376" w:type="dxa"/>
          </w:tcPr>
          <w:p w:rsidR="00B70F02" w:rsidRPr="00FB5293" w:rsidRDefault="00B70F02" w:rsidP="00FB5293">
            <w:pPr>
              <w:spacing w:after="0" w:line="240" w:lineRule="auto"/>
              <w:rPr>
                <w:b/>
              </w:rPr>
            </w:pPr>
            <w:r w:rsidRPr="00FB5293">
              <w:rPr>
                <w:b/>
              </w:rPr>
              <w:t xml:space="preserve">Maddeler </w:t>
            </w:r>
          </w:p>
        </w:tc>
        <w:tc>
          <w:tcPr>
            <w:tcW w:w="2410" w:type="dxa"/>
          </w:tcPr>
          <w:p w:rsidR="00B70F02" w:rsidRPr="00FB5293" w:rsidRDefault="00B70F02" w:rsidP="00FB5293">
            <w:pPr>
              <w:spacing w:after="0" w:line="240" w:lineRule="auto"/>
              <w:rPr>
                <w:b/>
              </w:rPr>
            </w:pPr>
            <w:r w:rsidRPr="00FB5293">
              <w:rPr>
                <w:b/>
              </w:rPr>
              <w:t>Katılıyorum</w:t>
            </w:r>
          </w:p>
        </w:tc>
        <w:tc>
          <w:tcPr>
            <w:tcW w:w="2552" w:type="dxa"/>
          </w:tcPr>
          <w:p w:rsidR="00B70F02" w:rsidRPr="00FB5293" w:rsidRDefault="00B70F02" w:rsidP="00FB5293">
            <w:pPr>
              <w:spacing w:after="0" w:line="240" w:lineRule="auto"/>
              <w:rPr>
                <w:b/>
              </w:rPr>
            </w:pPr>
            <w:r w:rsidRPr="00FB5293">
              <w:rPr>
                <w:b/>
              </w:rPr>
              <w:t>Karasızım</w:t>
            </w:r>
          </w:p>
        </w:tc>
      </w:tr>
      <w:tr w:rsidR="00BB60E0" w:rsidRPr="008C0BE2" w:rsidTr="00FB5293">
        <w:tc>
          <w:tcPr>
            <w:tcW w:w="2376" w:type="dxa"/>
          </w:tcPr>
          <w:p w:rsidR="00B70F02" w:rsidRPr="00FB5293" w:rsidRDefault="00B70F02" w:rsidP="00FB5293">
            <w:pPr>
              <w:spacing w:after="0" w:line="240" w:lineRule="auto"/>
              <w:rPr>
                <w:b/>
              </w:rPr>
            </w:pPr>
            <w:r w:rsidRPr="00FB5293">
              <w:rPr>
                <w:b/>
              </w:rPr>
              <w:t>1.Madde</w:t>
            </w:r>
          </w:p>
        </w:tc>
        <w:tc>
          <w:tcPr>
            <w:tcW w:w="2410" w:type="dxa"/>
          </w:tcPr>
          <w:p w:rsidR="00B70F02" w:rsidRPr="008C0BE2" w:rsidRDefault="00B70F02" w:rsidP="00FB5293">
            <w:pPr>
              <w:spacing w:after="0" w:line="240" w:lineRule="auto"/>
            </w:pPr>
            <w:r w:rsidRPr="008C0BE2">
              <w:t>%83</w:t>
            </w:r>
          </w:p>
        </w:tc>
        <w:tc>
          <w:tcPr>
            <w:tcW w:w="2552" w:type="dxa"/>
          </w:tcPr>
          <w:p w:rsidR="00B70F02" w:rsidRPr="008C0BE2" w:rsidRDefault="008C0BE2" w:rsidP="00FB5293">
            <w:pPr>
              <w:spacing w:after="0" w:line="240" w:lineRule="auto"/>
            </w:pPr>
            <w:r w:rsidRPr="008C0BE2">
              <w:t>%17</w:t>
            </w:r>
          </w:p>
        </w:tc>
      </w:tr>
      <w:tr w:rsidR="00BB60E0" w:rsidRPr="008C0BE2" w:rsidTr="00FB5293">
        <w:tc>
          <w:tcPr>
            <w:tcW w:w="2376" w:type="dxa"/>
          </w:tcPr>
          <w:p w:rsidR="00B70F02" w:rsidRPr="00FB5293" w:rsidRDefault="00B70F02" w:rsidP="00FB5293">
            <w:pPr>
              <w:spacing w:after="0" w:line="240" w:lineRule="auto"/>
              <w:rPr>
                <w:b/>
              </w:rPr>
            </w:pPr>
            <w:r w:rsidRPr="00FB5293">
              <w:rPr>
                <w:b/>
              </w:rPr>
              <w:t>2.Madde</w:t>
            </w:r>
          </w:p>
        </w:tc>
        <w:tc>
          <w:tcPr>
            <w:tcW w:w="2410" w:type="dxa"/>
          </w:tcPr>
          <w:p w:rsidR="00B70F02" w:rsidRPr="008C0BE2" w:rsidRDefault="00B70F02" w:rsidP="00FB5293">
            <w:pPr>
              <w:spacing w:after="0" w:line="240" w:lineRule="auto"/>
            </w:pPr>
            <w:r w:rsidRPr="008C0BE2">
              <w:t>%55</w:t>
            </w:r>
          </w:p>
        </w:tc>
        <w:tc>
          <w:tcPr>
            <w:tcW w:w="2552" w:type="dxa"/>
          </w:tcPr>
          <w:p w:rsidR="00B70F02" w:rsidRPr="008C0BE2" w:rsidRDefault="008C0BE2" w:rsidP="00FB5293">
            <w:pPr>
              <w:spacing w:after="0" w:line="240" w:lineRule="auto"/>
            </w:pPr>
            <w:r w:rsidRPr="008C0BE2">
              <w:t>%45</w:t>
            </w:r>
          </w:p>
        </w:tc>
      </w:tr>
      <w:tr w:rsidR="00BB60E0" w:rsidRPr="008C0BE2" w:rsidTr="00FB5293">
        <w:tc>
          <w:tcPr>
            <w:tcW w:w="2376" w:type="dxa"/>
          </w:tcPr>
          <w:p w:rsidR="00B70F02" w:rsidRPr="00FB5293" w:rsidRDefault="00B70F02" w:rsidP="00FB5293">
            <w:pPr>
              <w:spacing w:after="0" w:line="240" w:lineRule="auto"/>
              <w:rPr>
                <w:b/>
              </w:rPr>
            </w:pPr>
            <w:r w:rsidRPr="00FB5293">
              <w:rPr>
                <w:b/>
              </w:rPr>
              <w:t>3.Madde</w:t>
            </w:r>
          </w:p>
        </w:tc>
        <w:tc>
          <w:tcPr>
            <w:tcW w:w="2410" w:type="dxa"/>
          </w:tcPr>
          <w:p w:rsidR="00B70F02" w:rsidRPr="008C0BE2" w:rsidRDefault="00B70F02" w:rsidP="00FB5293">
            <w:pPr>
              <w:spacing w:after="0" w:line="240" w:lineRule="auto"/>
            </w:pPr>
            <w:r w:rsidRPr="008C0BE2">
              <w:t>%80</w:t>
            </w:r>
          </w:p>
        </w:tc>
        <w:tc>
          <w:tcPr>
            <w:tcW w:w="2552" w:type="dxa"/>
          </w:tcPr>
          <w:p w:rsidR="00B70F02" w:rsidRPr="008C0BE2" w:rsidRDefault="008C0BE2" w:rsidP="00FB5293">
            <w:pPr>
              <w:spacing w:after="0" w:line="240" w:lineRule="auto"/>
            </w:pPr>
            <w:r w:rsidRPr="008C0BE2">
              <w:t>%20</w:t>
            </w:r>
          </w:p>
        </w:tc>
      </w:tr>
      <w:tr w:rsidR="00BB60E0" w:rsidRPr="008C0BE2" w:rsidTr="00FB5293">
        <w:tc>
          <w:tcPr>
            <w:tcW w:w="2376" w:type="dxa"/>
          </w:tcPr>
          <w:p w:rsidR="00B70F02" w:rsidRPr="00FB5293" w:rsidRDefault="00B70F02" w:rsidP="00FB5293">
            <w:pPr>
              <w:spacing w:after="0" w:line="240" w:lineRule="auto"/>
              <w:rPr>
                <w:b/>
              </w:rPr>
            </w:pPr>
            <w:r w:rsidRPr="00FB5293">
              <w:rPr>
                <w:b/>
              </w:rPr>
              <w:lastRenderedPageBreak/>
              <w:t>4.Madde</w:t>
            </w:r>
          </w:p>
        </w:tc>
        <w:tc>
          <w:tcPr>
            <w:tcW w:w="2410" w:type="dxa"/>
          </w:tcPr>
          <w:p w:rsidR="00B70F02" w:rsidRPr="008C0BE2" w:rsidRDefault="00B70F02" w:rsidP="00FB5293">
            <w:pPr>
              <w:spacing w:after="0" w:line="240" w:lineRule="auto"/>
            </w:pPr>
            <w:r w:rsidRPr="008C0BE2">
              <w:t>%71</w:t>
            </w:r>
          </w:p>
        </w:tc>
        <w:tc>
          <w:tcPr>
            <w:tcW w:w="2552" w:type="dxa"/>
          </w:tcPr>
          <w:p w:rsidR="00B70F02" w:rsidRPr="008C0BE2" w:rsidRDefault="008C0BE2" w:rsidP="00FB5293">
            <w:pPr>
              <w:spacing w:after="0" w:line="240" w:lineRule="auto"/>
            </w:pPr>
            <w:r w:rsidRPr="008C0BE2">
              <w:t>%23</w:t>
            </w:r>
          </w:p>
        </w:tc>
      </w:tr>
      <w:tr w:rsidR="00BB60E0" w:rsidRPr="008C0BE2" w:rsidTr="00FB5293">
        <w:tc>
          <w:tcPr>
            <w:tcW w:w="2376" w:type="dxa"/>
          </w:tcPr>
          <w:p w:rsidR="00B70F02" w:rsidRPr="00FB5293" w:rsidRDefault="00B70F02" w:rsidP="00FB5293">
            <w:pPr>
              <w:spacing w:after="0" w:line="240" w:lineRule="auto"/>
              <w:rPr>
                <w:b/>
              </w:rPr>
            </w:pPr>
            <w:r w:rsidRPr="00FB5293">
              <w:rPr>
                <w:b/>
              </w:rPr>
              <w:t>5.Madde</w:t>
            </w:r>
          </w:p>
        </w:tc>
        <w:tc>
          <w:tcPr>
            <w:tcW w:w="2410" w:type="dxa"/>
          </w:tcPr>
          <w:p w:rsidR="00B70F02" w:rsidRPr="008C0BE2" w:rsidRDefault="00B70F02" w:rsidP="00FB5293">
            <w:pPr>
              <w:spacing w:after="0" w:line="240" w:lineRule="auto"/>
            </w:pPr>
            <w:r w:rsidRPr="008C0BE2">
              <w:t>%83</w:t>
            </w:r>
          </w:p>
        </w:tc>
        <w:tc>
          <w:tcPr>
            <w:tcW w:w="2552" w:type="dxa"/>
          </w:tcPr>
          <w:p w:rsidR="00B70F02" w:rsidRPr="008C0BE2" w:rsidRDefault="008C0BE2" w:rsidP="00FB5293">
            <w:pPr>
              <w:spacing w:after="0" w:line="240" w:lineRule="auto"/>
            </w:pPr>
            <w:r w:rsidRPr="008C0BE2">
              <w:t>%15</w:t>
            </w:r>
          </w:p>
        </w:tc>
      </w:tr>
      <w:tr w:rsidR="00BB60E0" w:rsidRPr="008C0BE2" w:rsidTr="00FB5293">
        <w:tc>
          <w:tcPr>
            <w:tcW w:w="2376" w:type="dxa"/>
          </w:tcPr>
          <w:p w:rsidR="00B70F02" w:rsidRPr="00FB5293" w:rsidRDefault="00B70F02" w:rsidP="00FB5293">
            <w:pPr>
              <w:spacing w:after="0" w:line="240" w:lineRule="auto"/>
              <w:rPr>
                <w:b/>
              </w:rPr>
            </w:pPr>
            <w:r w:rsidRPr="00FB5293">
              <w:rPr>
                <w:b/>
              </w:rPr>
              <w:t>6.Madde</w:t>
            </w:r>
          </w:p>
        </w:tc>
        <w:tc>
          <w:tcPr>
            <w:tcW w:w="2410" w:type="dxa"/>
          </w:tcPr>
          <w:p w:rsidR="00B70F02" w:rsidRPr="008C0BE2" w:rsidRDefault="00B70F02" w:rsidP="00FB5293">
            <w:pPr>
              <w:spacing w:after="0" w:line="240" w:lineRule="auto"/>
            </w:pPr>
            <w:r w:rsidRPr="008C0BE2">
              <w:t>%50</w:t>
            </w:r>
          </w:p>
        </w:tc>
        <w:tc>
          <w:tcPr>
            <w:tcW w:w="2552" w:type="dxa"/>
          </w:tcPr>
          <w:p w:rsidR="00B70F02" w:rsidRPr="008C0BE2" w:rsidRDefault="008C0BE2" w:rsidP="00FB5293">
            <w:pPr>
              <w:spacing w:after="0" w:line="240" w:lineRule="auto"/>
            </w:pPr>
            <w:r w:rsidRPr="008C0BE2">
              <w:t>%25</w:t>
            </w:r>
          </w:p>
        </w:tc>
      </w:tr>
      <w:tr w:rsidR="00BB60E0" w:rsidRPr="008C0BE2" w:rsidTr="00FB5293">
        <w:tc>
          <w:tcPr>
            <w:tcW w:w="2376" w:type="dxa"/>
          </w:tcPr>
          <w:p w:rsidR="00B70F02" w:rsidRPr="00FB5293" w:rsidRDefault="00B70F02" w:rsidP="00FB5293">
            <w:pPr>
              <w:spacing w:after="0" w:line="240" w:lineRule="auto"/>
              <w:rPr>
                <w:b/>
              </w:rPr>
            </w:pPr>
            <w:r w:rsidRPr="00FB5293">
              <w:rPr>
                <w:b/>
              </w:rPr>
              <w:t>7.Madde</w:t>
            </w:r>
          </w:p>
        </w:tc>
        <w:tc>
          <w:tcPr>
            <w:tcW w:w="2410" w:type="dxa"/>
          </w:tcPr>
          <w:p w:rsidR="00B70F02" w:rsidRPr="008C0BE2" w:rsidRDefault="00B70F02" w:rsidP="00FB5293">
            <w:pPr>
              <w:spacing w:after="0" w:line="240" w:lineRule="auto"/>
            </w:pPr>
            <w:r w:rsidRPr="008C0BE2">
              <w:t>%60</w:t>
            </w:r>
          </w:p>
        </w:tc>
        <w:tc>
          <w:tcPr>
            <w:tcW w:w="2552" w:type="dxa"/>
          </w:tcPr>
          <w:p w:rsidR="00B70F02" w:rsidRPr="008C0BE2" w:rsidRDefault="008C0BE2" w:rsidP="00FB5293">
            <w:pPr>
              <w:spacing w:after="0" w:line="240" w:lineRule="auto"/>
            </w:pPr>
            <w:r w:rsidRPr="008C0BE2">
              <w:t>%20</w:t>
            </w:r>
          </w:p>
        </w:tc>
      </w:tr>
      <w:tr w:rsidR="00BB60E0" w:rsidRPr="008C0BE2" w:rsidTr="00FB5293">
        <w:tc>
          <w:tcPr>
            <w:tcW w:w="2376" w:type="dxa"/>
          </w:tcPr>
          <w:p w:rsidR="00B70F02" w:rsidRPr="00FB5293" w:rsidRDefault="00B70F02" w:rsidP="00FB5293">
            <w:pPr>
              <w:spacing w:after="0" w:line="240" w:lineRule="auto"/>
              <w:rPr>
                <w:b/>
              </w:rPr>
            </w:pPr>
            <w:r w:rsidRPr="00FB5293">
              <w:rPr>
                <w:b/>
              </w:rPr>
              <w:t>8.Madde</w:t>
            </w:r>
          </w:p>
        </w:tc>
        <w:tc>
          <w:tcPr>
            <w:tcW w:w="2410" w:type="dxa"/>
          </w:tcPr>
          <w:p w:rsidR="00B70F02" w:rsidRPr="008C0BE2" w:rsidRDefault="00B70F02" w:rsidP="00FB5293">
            <w:pPr>
              <w:spacing w:after="0" w:line="240" w:lineRule="auto"/>
            </w:pPr>
            <w:r w:rsidRPr="008C0BE2">
              <w:t>%76</w:t>
            </w:r>
          </w:p>
        </w:tc>
        <w:tc>
          <w:tcPr>
            <w:tcW w:w="2552" w:type="dxa"/>
          </w:tcPr>
          <w:p w:rsidR="00B70F02" w:rsidRPr="008C0BE2" w:rsidRDefault="008C0BE2" w:rsidP="00FB5293">
            <w:pPr>
              <w:spacing w:after="0" w:line="240" w:lineRule="auto"/>
            </w:pPr>
            <w:r w:rsidRPr="008C0BE2">
              <w:t>%22</w:t>
            </w:r>
          </w:p>
        </w:tc>
      </w:tr>
      <w:tr w:rsidR="00BB60E0" w:rsidRPr="008C0BE2" w:rsidTr="00FB5293">
        <w:tc>
          <w:tcPr>
            <w:tcW w:w="2376" w:type="dxa"/>
          </w:tcPr>
          <w:p w:rsidR="00B70F02" w:rsidRPr="00FB5293" w:rsidRDefault="00B70F02" w:rsidP="00FB5293">
            <w:pPr>
              <w:spacing w:after="0" w:line="240" w:lineRule="auto"/>
              <w:rPr>
                <w:b/>
              </w:rPr>
            </w:pPr>
            <w:r w:rsidRPr="00FB5293">
              <w:rPr>
                <w:b/>
              </w:rPr>
              <w:t>9.Madde</w:t>
            </w:r>
          </w:p>
        </w:tc>
        <w:tc>
          <w:tcPr>
            <w:tcW w:w="2410" w:type="dxa"/>
          </w:tcPr>
          <w:p w:rsidR="00B70F02" w:rsidRPr="008C0BE2" w:rsidRDefault="00B70F02" w:rsidP="00FB5293">
            <w:pPr>
              <w:spacing w:after="0" w:line="240" w:lineRule="auto"/>
            </w:pPr>
            <w:r w:rsidRPr="008C0BE2">
              <w:t>%92</w:t>
            </w:r>
          </w:p>
        </w:tc>
        <w:tc>
          <w:tcPr>
            <w:tcW w:w="2552" w:type="dxa"/>
          </w:tcPr>
          <w:p w:rsidR="00B70F02" w:rsidRPr="008C0BE2" w:rsidRDefault="008C0BE2" w:rsidP="00FB5293">
            <w:pPr>
              <w:spacing w:after="0" w:line="240" w:lineRule="auto"/>
            </w:pPr>
            <w:r w:rsidRPr="008C0BE2">
              <w:t>%4</w:t>
            </w:r>
          </w:p>
        </w:tc>
      </w:tr>
      <w:tr w:rsidR="00BB60E0" w:rsidRPr="008C0BE2" w:rsidTr="00FB5293">
        <w:tc>
          <w:tcPr>
            <w:tcW w:w="2376" w:type="dxa"/>
          </w:tcPr>
          <w:p w:rsidR="00B70F02" w:rsidRPr="00FB5293" w:rsidRDefault="00B70F02" w:rsidP="00FB5293">
            <w:pPr>
              <w:spacing w:after="0" w:line="240" w:lineRule="auto"/>
              <w:rPr>
                <w:b/>
              </w:rPr>
            </w:pPr>
            <w:r w:rsidRPr="00FB5293">
              <w:rPr>
                <w:b/>
              </w:rPr>
              <w:t>10.Madde</w:t>
            </w:r>
          </w:p>
        </w:tc>
        <w:tc>
          <w:tcPr>
            <w:tcW w:w="2410" w:type="dxa"/>
          </w:tcPr>
          <w:p w:rsidR="00B70F02" w:rsidRPr="008C0BE2" w:rsidRDefault="00B70F02" w:rsidP="00FB5293">
            <w:pPr>
              <w:spacing w:after="0" w:line="240" w:lineRule="auto"/>
            </w:pPr>
            <w:r w:rsidRPr="008C0BE2">
              <w:t>%60</w:t>
            </w:r>
          </w:p>
        </w:tc>
        <w:tc>
          <w:tcPr>
            <w:tcW w:w="2552" w:type="dxa"/>
          </w:tcPr>
          <w:p w:rsidR="00B70F02" w:rsidRPr="008C0BE2" w:rsidRDefault="008C0BE2" w:rsidP="00FB5293">
            <w:pPr>
              <w:spacing w:after="0" w:line="240" w:lineRule="auto"/>
            </w:pPr>
            <w:r w:rsidRPr="008C0BE2">
              <w:t>%23</w:t>
            </w:r>
          </w:p>
        </w:tc>
      </w:tr>
      <w:tr w:rsidR="00BB60E0" w:rsidRPr="008C0BE2" w:rsidTr="00FB5293">
        <w:tc>
          <w:tcPr>
            <w:tcW w:w="2376" w:type="dxa"/>
          </w:tcPr>
          <w:p w:rsidR="00B70F02" w:rsidRPr="00FB5293" w:rsidRDefault="00B70F02" w:rsidP="00FB5293">
            <w:pPr>
              <w:spacing w:after="0" w:line="240" w:lineRule="auto"/>
              <w:rPr>
                <w:b/>
              </w:rPr>
            </w:pPr>
            <w:r w:rsidRPr="00FB5293">
              <w:rPr>
                <w:b/>
              </w:rPr>
              <w:t>11.Madde</w:t>
            </w:r>
          </w:p>
        </w:tc>
        <w:tc>
          <w:tcPr>
            <w:tcW w:w="2410" w:type="dxa"/>
          </w:tcPr>
          <w:p w:rsidR="00B70F02" w:rsidRPr="008C0BE2" w:rsidRDefault="008C0BE2" w:rsidP="00FB5293">
            <w:pPr>
              <w:spacing w:after="0" w:line="240" w:lineRule="auto"/>
            </w:pPr>
            <w:r w:rsidRPr="008C0BE2">
              <w:t>%75</w:t>
            </w:r>
          </w:p>
        </w:tc>
        <w:tc>
          <w:tcPr>
            <w:tcW w:w="2552" w:type="dxa"/>
          </w:tcPr>
          <w:p w:rsidR="00B70F02" w:rsidRPr="008C0BE2" w:rsidRDefault="008C0BE2" w:rsidP="00FB5293">
            <w:pPr>
              <w:spacing w:after="0" w:line="240" w:lineRule="auto"/>
            </w:pPr>
            <w:r w:rsidRPr="008C0BE2">
              <w:t>%16</w:t>
            </w:r>
          </w:p>
        </w:tc>
      </w:tr>
      <w:tr w:rsidR="00BB60E0" w:rsidRPr="008C0BE2" w:rsidTr="00FB5293">
        <w:tc>
          <w:tcPr>
            <w:tcW w:w="2376" w:type="dxa"/>
          </w:tcPr>
          <w:p w:rsidR="00B70F02" w:rsidRPr="00FB5293" w:rsidRDefault="00B70F02" w:rsidP="00FB5293">
            <w:pPr>
              <w:spacing w:after="0" w:line="240" w:lineRule="auto"/>
              <w:rPr>
                <w:b/>
              </w:rPr>
            </w:pPr>
            <w:r w:rsidRPr="00FB5293">
              <w:rPr>
                <w:b/>
              </w:rPr>
              <w:t>12.Madde</w:t>
            </w:r>
          </w:p>
        </w:tc>
        <w:tc>
          <w:tcPr>
            <w:tcW w:w="2410" w:type="dxa"/>
          </w:tcPr>
          <w:p w:rsidR="00B70F02" w:rsidRPr="008C0BE2" w:rsidRDefault="008C0BE2" w:rsidP="00FB5293">
            <w:pPr>
              <w:spacing w:after="0" w:line="240" w:lineRule="auto"/>
            </w:pPr>
            <w:r w:rsidRPr="008C0BE2">
              <w:t>%44</w:t>
            </w:r>
          </w:p>
        </w:tc>
        <w:tc>
          <w:tcPr>
            <w:tcW w:w="2552" w:type="dxa"/>
          </w:tcPr>
          <w:p w:rsidR="00B70F02" w:rsidRPr="008C0BE2" w:rsidRDefault="008C0BE2" w:rsidP="00FB5293">
            <w:pPr>
              <w:spacing w:after="0" w:line="240" w:lineRule="auto"/>
            </w:pPr>
            <w:r w:rsidRPr="008C0BE2">
              <w:t>%35</w:t>
            </w:r>
          </w:p>
        </w:tc>
      </w:tr>
      <w:tr w:rsidR="00BB60E0" w:rsidRPr="008C0BE2" w:rsidTr="00FB5293">
        <w:tc>
          <w:tcPr>
            <w:tcW w:w="2376" w:type="dxa"/>
          </w:tcPr>
          <w:p w:rsidR="00B70F02" w:rsidRPr="00FB5293" w:rsidRDefault="00B70F02" w:rsidP="00FB5293">
            <w:pPr>
              <w:spacing w:after="0" w:line="240" w:lineRule="auto"/>
              <w:rPr>
                <w:b/>
              </w:rPr>
            </w:pPr>
            <w:r w:rsidRPr="00FB5293">
              <w:rPr>
                <w:b/>
              </w:rPr>
              <w:t>13.Madde</w:t>
            </w:r>
          </w:p>
        </w:tc>
        <w:tc>
          <w:tcPr>
            <w:tcW w:w="2410" w:type="dxa"/>
          </w:tcPr>
          <w:p w:rsidR="00B70F02" w:rsidRPr="008C0BE2" w:rsidRDefault="008C0BE2" w:rsidP="00FB5293">
            <w:pPr>
              <w:spacing w:after="0" w:line="240" w:lineRule="auto"/>
            </w:pPr>
            <w:r w:rsidRPr="008C0BE2">
              <w:t>%62</w:t>
            </w:r>
          </w:p>
        </w:tc>
        <w:tc>
          <w:tcPr>
            <w:tcW w:w="2552" w:type="dxa"/>
          </w:tcPr>
          <w:p w:rsidR="00B70F02" w:rsidRPr="008C0BE2" w:rsidRDefault="008C0BE2" w:rsidP="00FB5293">
            <w:pPr>
              <w:spacing w:after="0" w:line="240" w:lineRule="auto"/>
            </w:pPr>
            <w:r w:rsidRPr="008C0BE2">
              <w:t>%31</w:t>
            </w:r>
          </w:p>
        </w:tc>
      </w:tr>
    </w:tbl>
    <w:p w:rsidR="00A07F48" w:rsidRDefault="00373590" w:rsidP="00373590">
      <w:pPr>
        <w:pStyle w:val="Balk3"/>
        <w:rPr>
          <w:szCs w:val="24"/>
        </w:rPr>
      </w:pPr>
      <w:r>
        <w:rPr>
          <w:szCs w:val="24"/>
        </w:rPr>
        <w:t>Öğretmen Anketi Sonuçları:</w:t>
      </w:r>
    </w:p>
    <w:tbl>
      <w:tblPr>
        <w:tblW w:w="1308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7"/>
        <w:gridCol w:w="1392"/>
        <w:gridCol w:w="2311"/>
        <w:gridCol w:w="2446"/>
        <w:gridCol w:w="2074"/>
        <w:gridCol w:w="942"/>
        <w:gridCol w:w="635"/>
        <w:gridCol w:w="636"/>
        <w:gridCol w:w="762"/>
        <w:gridCol w:w="999"/>
      </w:tblGrid>
      <w:tr w:rsidR="007E03D3" w:rsidRPr="007E03D3" w:rsidTr="00FE27DC">
        <w:trPr>
          <w:cantSplit/>
          <w:trHeight w:val="1918"/>
        </w:trPr>
        <w:tc>
          <w:tcPr>
            <w:tcW w:w="918" w:type="dxa"/>
          </w:tcPr>
          <w:p w:rsidR="007E03D3" w:rsidRPr="007E03D3" w:rsidRDefault="007E03D3" w:rsidP="007E03D3">
            <w:pPr>
              <w:spacing w:after="0" w:line="240" w:lineRule="auto"/>
              <w:jc w:val="both"/>
              <w:rPr>
                <w:rFonts w:ascii="Times New Roman" w:hAnsi="Times New Roman"/>
                <w:b/>
                <w:szCs w:val="24"/>
              </w:rPr>
            </w:pPr>
          </w:p>
        </w:tc>
        <w:tc>
          <w:tcPr>
            <w:tcW w:w="8593" w:type="dxa"/>
            <w:gridSpan w:val="4"/>
            <w:shd w:val="clear" w:color="auto" w:fill="auto"/>
          </w:tcPr>
          <w:p w:rsidR="007E03D3" w:rsidRPr="007E03D3" w:rsidRDefault="007E03D3" w:rsidP="007E03D3">
            <w:pPr>
              <w:spacing w:after="0" w:line="240" w:lineRule="auto"/>
              <w:jc w:val="both"/>
              <w:rPr>
                <w:rFonts w:ascii="Times New Roman" w:hAnsi="Times New Roman"/>
                <w:b/>
                <w:szCs w:val="24"/>
              </w:rPr>
            </w:pPr>
          </w:p>
        </w:tc>
        <w:tc>
          <w:tcPr>
            <w:tcW w:w="976" w:type="dxa"/>
            <w:shd w:val="clear" w:color="auto" w:fill="auto"/>
            <w:textDirection w:val="tbRl"/>
          </w:tcPr>
          <w:p w:rsidR="007E03D3" w:rsidRPr="007E03D3" w:rsidRDefault="007E03D3" w:rsidP="007E03D3">
            <w:pPr>
              <w:spacing w:after="0" w:line="240" w:lineRule="auto"/>
              <w:ind w:left="113" w:right="113"/>
              <w:jc w:val="both"/>
              <w:rPr>
                <w:rFonts w:ascii="Times New Roman" w:hAnsi="Times New Roman"/>
                <w:b/>
                <w:szCs w:val="24"/>
              </w:rPr>
            </w:pPr>
            <w:r w:rsidRPr="007E03D3">
              <w:rPr>
                <w:rFonts w:ascii="Times New Roman" w:hAnsi="Times New Roman"/>
                <w:b/>
                <w:szCs w:val="24"/>
              </w:rPr>
              <w:t>Kesinlikle Katılıyorum</w:t>
            </w:r>
          </w:p>
        </w:tc>
        <w:tc>
          <w:tcPr>
            <w:tcW w:w="654" w:type="dxa"/>
            <w:shd w:val="clear" w:color="auto" w:fill="auto"/>
            <w:textDirection w:val="tbRl"/>
          </w:tcPr>
          <w:p w:rsidR="007E03D3" w:rsidRPr="007E03D3" w:rsidRDefault="007E03D3" w:rsidP="007E03D3">
            <w:pPr>
              <w:spacing w:after="0" w:line="240" w:lineRule="auto"/>
              <w:ind w:left="113" w:right="113"/>
              <w:jc w:val="both"/>
              <w:rPr>
                <w:rFonts w:ascii="Times New Roman" w:hAnsi="Times New Roman"/>
                <w:b/>
                <w:szCs w:val="24"/>
              </w:rPr>
            </w:pPr>
            <w:r w:rsidRPr="007E03D3">
              <w:rPr>
                <w:rFonts w:ascii="Times New Roman" w:hAnsi="Times New Roman"/>
                <w:b/>
                <w:szCs w:val="24"/>
              </w:rPr>
              <w:t>Katılıyorum</w:t>
            </w:r>
          </w:p>
        </w:tc>
        <w:tc>
          <w:tcPr>
            <w:tcW w:w="655" w:type="dxa"/>
            <w:shd w:val="clear" w:color="auto" w:fill="auto"/>
            <w:textDirection w:val="tbRl"/>
          </w:tcPr>
          <w:p w:rsidR="007E03D3" w:rsidRPr="007E03D3" w:rsidRDefault="007E03D3" w:rsidP="007E03D3">
            <w:pPr>
              <w:spacing w:after="0" w:line="240" w:lineRule="auto"/>
              <w:ind w:left="113" w:right="113"/>
              <w:jc w:val="both"/>
              <w:rPr>
                <w:rFonts w:ascii="Times New Roman" w:hAnsi="Times New Roman"/>
                <w:b/>
                <w:szCs w:val="24"/>
              </w:rPr>
            </w:pPr>
            <w:r w:rsidRPr="007E03D3">
              <w:rPr>
                <w:rFonts w:ascii="Times New Roman" w:hAnsi="Times New Roman"/>
                <w:b/>
                <w:szCs w:val="24"/>
              </w:rPr>
              <w:t>Kararsızım</w:t>
            </w:r>
          </w:p>
        </w:tc>
        <w:tc>
          <w:tcPr>
            <w:tcW w:w="787" w:type="dxa"/>
            <w:shd w:val="clear" w:color="auto" w:fill="auto"/>
            <w:textDirection w:val="tbRl"/>
          </w:tcPr>
          <w:p w:rsidR="007E03D3" w:rsidRPr="007E03D3" w:rsidRDefault="007E03D3" w:rsidP="007E03D3">
            <w:pPr>
              <w:spacing w:after="0" w:line="240" w:lineRule="auto"/>
              <w:ind w:left="113" w:right="113"/>
              <w:jc w:val="both"/>
              <w:rPr>
                <w:rFonts w:ascii="Times New Roman" w:hAnsi="Times New Roman"/>
                <w:b/>
                <w:szCs w:val="24"/>
              </w:rPr>
            </w:pPr>
            <w:r w:rsidRPr="007E03D3">
              <w:rPr>
                <w:rFonts w:ascii="Times New Roman" w:hAnsi="Times New Roman"/>
                <w:b/>
                <w:szCs w:val="24"/>
              </w:rPr>
              <w:t>Kısmen Katılıyorum</w:t>
            </w:r>
          </w:p>
        </w:tc>
        <w:tc>
          <w:tcPr>
            <w:tcW w:w="501" w:type="dxa"/>
            <w:shd w:val="clear" w:color="auto" w:fill="auto"/>
            <w:textDirection w:val="tbRl"/>
          </w:tcPr>
          <w:p w:rsidR="007E03D3" w:rsidRPr="007E03D3" w:rsidRDefault="007E03D3" w:rsidP="007E03D3">
            <w:pPr>
              <w:spacing w:after="0" w:line="240" w:lineRule="auto"/>
              <w:ind w:left="113" w:right="113"/>
              <w:jc w:val="both"/>
              <w:rPr>
                <w:rFonts w:ascii="Times New Roman" w:hAnsi="Times New Roman"/>
                <w:b/>
                <w:szCs w:val="24"/>
              </w:rPr>
            </w:pPr>
            <w:r w:rsidRPr="007E03D3">
              <w:rPr>
                <w:rFonts w:ascii="Times New Roman" w:hAnsi="Times New Roman"/>
                <w:b/>
                <w:szCs w:val="24"/>
              </w:rPr>
              <w:t>Katılmıyorum</w:t>
            </w:r>
          </w:p>
        </w:tc>
      </w:tr>
      <w:tr w:rsidR="007E03D3" w:rsidRPr="007E03D3" w:rsidTr="00FE27DC">
        <w:trPr>
          <w:trHeight w:val="230"/>
        </w:trPr>
        <w:tc>
          <w:tcPr>
            <w:tcW w:w="918" w:type="dxa"/>
            <w:vAlign w:val="center"/>
          </w:tcPr>
          <w:p w:rsidR="007E03D3" w:rsidRPr="007E03D3" w:rsidRDefault="007E03D3" w:rsidP="007E03D3">
            <w:pPr>
              <w:spacing w:after="0" w:line="240" w:lineRule="auto"/>
              <w:jc w:val="center"/>
              <w:rPr>
                <w:rFonts w:ascii="Times New Roman" w:hAnsi="Times New Roman"/>
                <w:b/>
                <w:szCs w:val="24"/>
              </w:rPr>
            </w:pPr>
            <w:r w:rsidRPr="007E03D3">
              <w:rPr>
                <w:rFonts w:ascii="Times New Roman" w:hAnsi="Times New Roman"/>
                <w:b/>
                <w:szCs w:val="24"/>
              </w:rPr>
              <w:t>1</w:t>
            </w:r>
          </w:p>
        </w:tc>
        <w:tc>
          <w:tcPr>
            <w:tcW w:w="8593" w:type="dxa"/>
            <w:gridSpan w:val="4"/>
            <w:shd w:val="clear" w:color="auto" w:fill="auto"/>
          </w:tcPr>
          <w:p w:rsidR="007E03D3" w:rsidRPr="007E03D3" w:rsidRDefault="007E03D3" w:rsidP="007E03D3">
            <w:pPr>
              <w:shd w:val="clear" w:color="auto" w:fill="FFFFFF"/>
              <w:spacing w:after="0" w:line="240" w:lineRule="auto"/>
              <w:rPr>
                <w:rFonts w:ascii="Times New Roman" w:hAnsi="Times New Roman"/>
                <w:color w:val="000000"/>
                <w:szCs w:val="24"/>
              </w:rPr>
            </w:pPr>
            <w:r w:rsidRPr="007E03D3">
              <w:rPr>
                <w:rFonts w:ascii="Times New Roman" w:hAnsi="Times New Roman"/>
                <w:color w:val="000000"/>
                <w:szCs w:val="24"/>
              </w:rPr>
              <w:t>Okulumuzda alınan kararlar, çalışanların katılımıyla alınır.</w:t>
            </w:r>
          </w:p>
        </w:tc>
        <w:tc>
          <w:tcPr>
            <w:tcW w:w="976"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3</w:t>
            </w:r>
          </w:p>
        </w:tc>
        <w:tc>
          <w:tcPr>
            <w:tcW w:w="65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5</w:t>
            </w:r>
          </w:p>
        </w:tc>
        <w:tc>
          <w:tcPr>
            <w:tcW w:w="655"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w:t>
            </w:r>
          </w:p>
        </w:tc>
        <w:tc>
          <w:tcPr>
            <w:tcW w:w="787"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2</w:t>
            </w:r>
          </w:p>
        </w:tc>
        <w:tc>
          <w:tcPr>
            <w:tcW w:w="501"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w:t>
            </w:r>
          </w:p>
        </w:tc>
      </w:tr>
      <w:tr w:rsidR="007E03D3" w:rsidRPr="007E03D3" w:rsidTr="00FE27DC">
        <w:trPr>
          <w:trHeight w:val="255"/>
        </w:trPr>
        <w:tc>
          <w:tcPr>
            <w:tcW w:w="918" w:type="dxa"/>
            <w:vAlign w:val="center"/>
          </w:tcPr>
          <w:p w:rsidR="007E03D3" w:rsidRPr="007E03D3" w:rsidRDefault="007E03D3" w:rsidP="007E03D3">
            <w:pPr>
              <w:spacing w:after="0" w:line="240" w:lineRule="auto"/>
              <w:jc w:val="center"/>
              <w:rPr>
                <w:rFonts w:ascii="Times New Roman" w:hAnsi="Times New Roman"/>
                <w:b/>
                <w:szCs w:val="24"/>
              </w:rPr>
            </w:pPr>
            <w:r w:rsidRPr="007E03D3">
              <w:rPr>
                <w:rFonts w:ascii="Times New Roman" w:hAnsi="Times New Roman"/>
                <w:b/>
                <w:szCs w:val="24"/>
              </w:rPr>
              <w:t>2</w:t>
            </w:r>
          </w:p>
        </w:tc>
        <w:tc>
          <w:tcPr>
            <w:tcW w:w="8593" w:type="dxa"/>
            <w:gridSpan w:val="4"/>
            <w:shd w:val="clear" w:color="auto" w:fill="auto"/>
          </w:tcPr>
          <w:p w:rsidR="007E03D3" w:rsidRPr="007E03D3" w:rsidRDefault="007E03D3" w:rsidP="007E03D3">
            <w:pPr>
              <w:shd w:val="clear" w:color="auto" w:fill="FFFFFF"/>
              <w:spacing w:after="0" w:line="240" w:lineRule="auto"/>
              <w:rPr>
                <w:rFonts w:ascii="Times New Roman" w:hAnsi="Times New Roman"/>
                <w:szCs w:val="24"/>
              </w:rPr>
            </w:pPr>
            <w:r w:rsidRPr="007E03D3">
              <w:rPr>
                <w:rFonts w:ascii="Times New Roman" w:hAnsi="Times New Roman"/>
                <w:szCs w:val="24"/>
              </w:rPr>
              <w:t>Kurumdaki tüm duyurular çalışanlara zamanında iletilir.</w:t>
            </w:r>
          </w:p>
        </w:tc>
        <w:tc>
          <w:tcPr>
            <w:tcW w:w="976"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8</w:t>
            </w:r>
          </w:p>
        </w:tc>
        <w:tc>
          <w:tcPr>
            <w:tcW w:w="65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3</w:t>
            </w:r>
          </w:p>
        </w:tc>
        <w:tc>
          <w:tcPr>
            <w:tcW w:w="655"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w:t>
            </w:r>
          </w:p>
        </w:tc>
        <w:tc>
          <w:tcPr>
            <w:tcW w:w="787"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w:t>
            </w:r>
          </w:p>
        </w:tc>
        <w:tc>
          <w:tcPr>
            <w:tcW w:w="501"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w:t>
            </w:r>
          </w:p>
        </w:tc>
      </w:tr>
      <w:tr w:rsidR="007E03D3" w:rsidRPr="007E03D3" w:rsidTr="00FE27DC">
        <w:trPr>
          <w:trHeight w:val="277"/>
        </w:trPr>
        <w:tc>
          <w:tcPr>
            <w:tcW w:w="918" w:type="dxa"/>
            <w:vAlign w:val="center"/>
          </w:tcPr>
          <w:p w:rsidR="007E03D3" w:rsidRPr="007E03D3" w:rsidRDefault="007E03D3" w:rsidP="007E03D3">
            <w:pPr>
              <w:spacing w:after="0" w:line="240" w:lineRule="auto"/>
              <w:jc w:val="center"/>
              <w:rPr>
                <w:rFonts w:ascii="Times New Roman" w:hAnsi="Times New Roman"/>
                <w:b/>
                <w:szCs w:val="24"/>
              </w:rPr>
            </w:pPr>
            <w:r w:rsidRPr="007E03D3">
              <w:rPr>
                <w:rFonts w:ascii="Times New Roman" w:hAnsi="Times New Roman"/>
                <w:b/>
                <w:szCs w:val="24"/>
              </w:rPr>
              <w:t>3</w:t>
            </w:r>
          </w:p>
        </w:tc>
        <w:tc>
          <w:tcPr>
            <w:tcW w:w="8593" w:type="dxa"/>
            <w:gridSpan w:val="4"/>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Her türlü ödüllendirmede adil olma, tarafsızlık ve objektiflik esastır.</w:t>
            </w:r>
          </w:p>
        </w:tc>
        <w:tc>
          <w:tcPr>
            <w:tcW w:w="976"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4</w:t>
            </w:r>
          </w:p>
        </w:tc>
        <w:tc>
          <w:tcPr>
            <w:tcW w:w="65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6-</w:t>
            </w:r>
          </w:p>
        </w:tc>
        <w:tc>
          <w:tcPr>
            <w:tcW w:w="655"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w:t>
            </w:r>
          </w:p>
        </w:tc>
        <w:tc>
          <w:tcPr>
            <w:tcW w:w="787"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w:t>
            </w:r>
          </w:p>
        </w:tc>
        <w:tc>
          <w:tcPr>
            <w:tcW w:w="501"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w:t>
            </w:r>
          </w:p>
        </w:tc>
      </w:tr>
      <w:tr w:rsidR="007E03D3" w:rsidRPr="007E03D3" w:rsidTr="00FE27DC">
        <w:trPr>
          <w:trHeight w:val="255"/>
        </w:trPr>
        <w:tc>
          <w:tcPr>
            <w:tcW w:w="918" w:type="dxa"/>
            <w:vAlign w:val="center"/>
          </w:tcPr>
          <w:p w:rsidR="007E03D3" w:rsidRPr="007E03D3" w:rsidRDefault="007E03D3" w:rsidP="007E03D3">
            <w:pPr>
              <w:spacing w:after="0" w:line="240" w:lineRule="auto"/>
              <w:jc w:val="center"/>
              <w:rPr>
                <w:rFonts w:ascii="Times New Roman" w:hAnsi="Times New Roman"/>
                <w:b/>
                <w:szCs w:val="24"/>
              </w:rPr>
            </w:pPr>
            <w:r w:rsidRPr="007E03D3">
              <w:rPr>
                <w:rFonts w:ascii="Times New Roman" w:hAnsi="Times New Roman"/>
                <w:b/>
                <w:szCs w:val="24"/>
              </w:rPr>
              <w:t>4</w:t>
            </w:r>
          </w:p>
        </w:tc>
        <w:tc>
          <w:tcPr>
            <w:tcW w:w="8593" w:type="dxa"/>
            <w:gridSpan w:val="4"/>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shd w:val="clear" w:color="auto" w:fill="FFFFFF"/>
              </w:rPr>
              <w:t>Kendimi, okulun değerli bir üyesi olarak görürüm.</w:t>
            </w:r>
          </w:p>
        </w:tc>
        <w:tc>
          <w:tcPr>
            <w:tcW w:w="976"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5</w:t>
            </w:r>
          </w:p>
        </w:tc>
        <w:tc>
          <w:tcPr>
            <w:tcW w:w="65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3</w:t>
            </w:r>
          </w:p>
        </w:tc>
        <w:tc>
          <w:tcPr>
            <w:tcW w:w="655"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2</w:t>
            </w:r>
          </w:p>
        </w:tc>
        <w:tc>
          <w:tcPr>
            <w:tcW w:w="787"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w:t>
            </w:r>
          </w:p>
        </w:tc>
        <w:tc>
          <w:tcPr>
            <w:tcW w:w="501"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w:t>
            </w:r>
          </w:p>
        </w:tc>
      </w:tr>
      <w:tr w:rsidR="007E03D3" w:rsidRPr="007E03D3" w:rsidTr="00FE27DC">
        <w:trPr>
          <w:trHeight w:val="255"/>
        </w:trPr>
        <w:tc>
          <w:tcPr>
            <w:tcW w:w="918" w:type="dxa"/>
            <w:vAlign w:val="center"/>
          </w:tcPr>
          <w:p w:rsidR="007E03D3" w:rsidRPr="007E03D3" w:rsidRDefault="007E03D3" w:rsidP="007E03D3">
            <w:pPr>
              <w:spacing w:after="0" w:line="240" w:lineRule="auto"/>
              <w:jc w:val="center"/>
              <w:rPr>
                <w:rFonts w:ascii="Times New Roman" w:hAnsi="Times New Roman"/>
                <w:b/>
                <w:szCs w:val="24"/>
              </w:rPr>
            </w:pPr>
            <w:r w:rsidRPr="007E03D3">
              <w:rPr>
                <w:rFonts w:ascii="Times New Roman" w:hAnsi="Times New Roman"/>
                <w:b/>
                <w:szCs w:val="24"/>
              </w:rPr>
              <w:t>5</w:t>
            </w:r>
          </w:p>
        </w:tc>
        <w:tc>
          <w:tcPr>
            <w:tcW w:w="8593" w:type="dxa"/>
            <w:gridSpan w:val="4"/>
            <w:shd w:val="clear" w:color="auto" w:fill="auto"/>
          </w:tcPr>
          <w:p w:rsidR="007E03D3" w:rsidRPr="007E03D3" w:rsidRDefault="007E03D3" w:rsidP="007E03D3">
            <w:pPr>
              <w:shd w:val="clear" w:color="auto" w:fill="FFFFFF"/>
              <w:spacing w:after="0" w:line="240" w:lineRule="auto"/>
              <w:rPr>
                <w:rFonts w:ascii="Times New Roman" w:hAnsi="Times New Roman"/>
                <w:szCs w:val="24"/>
              </w:rPr>
            </w:pPr>
            <w:r w:rsidRPr="007E03D3">
              <w:rPr>
                <w:rFonts w:ascii="Times New Roman" w:hAnsi="Times New Roman"/>
                <w:szCs w:val="24"/>
              </w:rPr>
              <w:t>Çalıştığım okul bana kendimi geliştirme imkânı tanımaktadır.</w:t>
            </w:r>
          </w:p>
        </w:tc>
        <w:tc>
          <w:tcPr>
            <w:tcW w:w="976"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w:t>
            </w:r>
          </w:p>
        </w:tc>
        <w:tc>
          <w:tcPr>
            <w:tcW w:w="65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7</w:t>
            </w:r>
          </w:p>
        </w:tc>
        <w:tc>
          <w:tcPr>
            <w:tcW w:w="655"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w:t>
            </w:r>
          </w:p>
        </w:tc>
        <w:tc>
          <w:tcPr>
            <w:tcW w:w="787"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3</w:t>
            </w:r>
          </w:p>
        </w:tc>
        <w:tc>
          <w:tcPr>
            <w:tcW w:w="501"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w:t>
            </w:r>
          </w:p>
        </w:tc>
      </w:tr>
      <w:tr w:rsidR="007E03D3" w:rsidRPr="007E03D3" w:rsidTr="00FE27DC">
        <w:trPr>
          <w:trHeight w:val="255"/>
        </w:trPr>
        <w:tc>
          <w:tcPr>
            <w:tcW w:w="918" w:type="dxa"/>
            <w:vAlign w:val="center"/>
          </w:tcPr>
          <w:p w:rsidR="007E03D3" w:rsidRPr="007E03D3" w:rsidRDefault="007E03D3" w:rsidP="007E03D3">
            <w:pPr>
              <w:spacing w:after="0" w:line="240" w:lineRule="auto"/>
              <w:jc w:val="center"/>
              <w:rPr>
                <w:rFonts w:ascii="Times New Roman" w:hAnsi="Times New Roman"/>
                <w:b/>
                <w:szCs w:val="24"/>
              </w:rPr>
            </w:pPr>
            <w:r w:rsidRPr="007E03D3">
              <w:rPr>
                <w:rFonts w:ascii="Times New Roman" w:hAnsi="Times New Roman"/>
                <w:b/>
                <w:szCs w:val="24"/>
              </w:rPr>
              <w:t>6</w:t>
            </w:r>
          </w:p>
        </w:tc>
        <w:tc>
          <w:tcPr>
            <w:tcW w:w="8593" w:type="dxa"/>
            <w:gridSpan w:val="4"/>
            <w:shd w:val="clear" w:color="auto" w:fill="auto"/>
          </w:tcPr>
          <w:p w:rsidR="007E03D3" w:rsidRPr="007E03D3" w:rsidRDefault="007E03D3" w:rsidP="007E03D3">
            <w:pPr>
              <w:shd w:val="clear" w:color="auto" w:fill="FFFFFF"/>
              <w:spacing w:after="0" w:line="240" w:lineRule="auto"/>
              <w:rPr>
                <w:rFonts w:ascii="Times New Roman" w:hAnsi="Times New Roman"/>
                <w:szCs w:val="24"/>
              </w:rPr>
            </w:pPr>
            <w:r w:rsidRPr="007E03D3">
              <w:rPr>
                <w:rFonts w:ascii="Times New Roman" w:hAnsi="Times New Roman"/>
                <w:szCs w:val="24"/>
              </w:rPr>
              <w:t>Okul, teknik araç ve gereç yönünden yeterli donanıma sahiptir.</w:t>
            </w:r>
          </w:p>
        </w:tc>
        <w:tc>
          <w:tcPr>
            <w:tcW w:w="976"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w:t>
            </w:r>
          </w:p>
        </w:tc>
        <w:tc>
          <w:tcPr>
            <w:tcW w:w="65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7</w:t>
            </w:r>
          </w:p>
        </w:tc>
        <w:tc>
          <w:tcPr>
            <w:tcW w:w="655"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w:t>
            </w:r>
          </w:p>
        </w:tc>
        <w:tc>
          <w:tcPr>
            <w:tcW w:w="787" w:type="dxa"/>
            <w:shd w:val="clear" w:color="auto" w:fill="auto"/>
          </w:tcPr>
          <w:p w:rsidR="007E03D3" w:rsidRPr="007E03D3" w:rsidRDefault="006634F9" w:rsidP="007E03D3">
            <w:pPr>
              <w:spacing w:after="0" w:line="240" w:lineRule="auto"/>
              <w:jc w:val="both"/>
              <w:rPr>
                <w:rFonts w:ascii="Times New Roman" w:hAnsi="Times New Roman"/>
                <w:szCs w:val="24"/>
              </w:rPr>
            </w:pPr>
            <w:r>
              <w:rPr>
                <w:rFonts w:ascii="Times New Roman" w:hAnsi="Times New Roman"/>
                <w:szCs w:val="24"/>
              </w:rPr>
              <w:t>2</w:t>
            </w:r>
          </w:p>
        </w:tc>
        <w:tc>
          <w:tcPr>
            <w:tcW w:w="501"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w:t>
            </w:r>
          </w:p>
        </w:tc>
      </w:tr>
      <w:tr w:rsidR="007E03D3" w:rsidRPr="007E03D3" w:rsidTr="00FE27DC">
        <w:trPr>
          <w:trHeight w:val="255"/>
        </w:trPr>
        <w:tc>
          <w:tcPr>
            <w:tcW w:w="918" w:type="dxa"/>
            <w:vAlign w:val="center"/>
          </w:tcPr>
          <w:p w:rsidR="007E03D3" w:rsidRPr="007E03D3" w:rsidRDefault="007E03D3" w:rsidP="007E03D3">
            <w:pPr>
              <w:spacing w:after="0" w:line="240" w:lineRule="auto"/>
              <w:jc w:val="center"/>
              <w:rPr>
                <w:rFonts w:ascii="Times New Roman" w:hAnsi="Times New Roman"/>
                <w:b/>
                <w:szCs w:val="24"/>
              </w:rPr>
            </w:pPr>
            <w:r w:rsidRPr="007E03D3">
              <w:rPr>
                <w:rFonts w:ascii="Times New Roman" w:hAnsi="Times New Roman"/>
                <w:b/>
                <w:szCs w:val="24"/>
              </w:rPr>
              <w:t>7</w:t>
            </w:r>
          </w:p>
        </w:tc>
        <w:tc>
          <w:tcPr>
            <w:tcW w:w="8593" w:type="dxa"/>
            <w:gridSpan w:val="4"/>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shd w:val="clear" w:color="auto" w:fill="FFFFFF"/>
              </w:rPr>
              <w:t>Okulda çalışanlara yönelik sosyal ve kültürel faaliyetler düzenlenir.</w:t>
            </w:r>
          </w:p>
        </w:tc>
        <w:tc>
          <w:tcPr>
            <w:tcW w:w="976"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w:t>
            </w:r>
          </w:p>
        </w:tc>
        <w:tc>
          <w:tcPr>
            <w:tcW w:w="65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w:t>
            </w:r>
          </w:p>
        </w:tc>
        <w:tc>
          <w:tcPr>
            <w:tcW w:w="655"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4</w:t>
            </w:r>
          </w:p>
        </w:tc>
        <w:tc>
          <w:tcPr>
            <w:tcW w:w="787"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3</w:t>
            </w:r>
          </w:p>
        </w:tc>
        <w:tc>
          <w:tcPr>
            <w:tcW w:w="501"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4</w:t>
            </w:r>
          </w:p>
        </w:tc>
      </w:tr>
      <w:tr w:rsidR="007E03D3" w:rsidRPr="007E03D3" w:rsidTr="00FE27DC">
        <w:trPr>
          <w:trHeight w:val="269"/>
        </w:trPr>
        <w:tc>
          <w:tcPr>
            <w:tcW w:w="918" w:type="dxa"/>
            <w:vAlign w:val="center"/>
          </w:tcPr>
          <w:p w:rsidR="007E03D3" w:rsidRPr="007E03D3" w:rsidRDefault="007E03D3" w:rsidP="007E03D3">
            <w:pPr>
              <w:spacing w:after="0" w:line="240" w:lineRule="auto"/>
              <w:jc w:val="center"/>
              <w:rPr>
                <w:rFonts w:ascii="Times New Roman" w:hAnsi="Times New Roman"/>
                <w:b/>
                <w:szCs w:val="24"/>
              </w:rPr>
            </w:pPr>
            <w:r w:rsidRPr="007E03D3">
              <w:rPr>
                <w:rFonts w:ascii="Times New Roman" w:hAnsi="Times New Roman"/>
                <w:b/>
                <w:szCs w:val="24"/>
              </w:rPr>
              <w:t>8</w:t>
            </w:r>
          </w:p>
        </w:tc>
        <w:tc>
          <w:tcPr>
            <w:tcW w:w="8593" w:type="dxa"/>
            <w:gridSpan w:val="4"/>
            <w:shd w:val="clear" w:color="auto" w:fill="auto"/>
          </w:tcPr>
          <w:p w:rsidR="007E03D3" w:rsidRPr="007E03D3" w:rsidRDefault="007E03D3" w:rsidP="007E03D3">
            <w:pPr>
              <w:shd w:val="clear" w:color="auto" w:fill="FFFFFF"/>
              <w:spacing w:after="0" w:line="240" w:lineRule="auto"/>
              <w:rPr>
                <w:rFonts w:ascii="Times New Roman" w:hAnsi="Times New Roman"/>
                <w:szCs w:val="24"/>
              </w:rPr>
            </w:pPr>
            <w:r w:rsidRPr="007E03D3">
              <w:rPr>
                <w:rFonts w:ascii="Times New Roman" w:hAnsi="Times New Roman"/>
                <w:szCs w:val="24"/>
              </w:rPr>
              <w:t>Okulda öğretmenler arasında ayrım yapılmamaktadır.</w:t>
            </w:r>
          </w:p>
        </w:tc>
        <w:tc>
          <w:tcPr>
            <w:tcW w:w="976"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5</w:t>
            </w:r>
          </w:p>
        </w:tc>
        <w:tc>
          <w:tcPr>
            <w:tcW w:w="65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6</w:t>
            </w:r>
          </w:p>
        </w:tc>
        <w:tc>
          <w:tcPr>
            <w:tcW w:w="655"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w:t>
            </w:r>
          </w:p>
        </w:tc>
        <w:tc>
          <w:tcPr>
            <w:tcW w:w="787"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w:t>
            </w:r>
          </w:p>
        </w:tc>
        <w:tc>
          <w:tcPr>
            <w:tcW w:w="501"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w:t>
            </w:r>
          </w:p>
        </w:tc>
      </w:tr>
      <w:tr w:rsidR="007E03D3" w:rsidRPr="007E03D3" w:rsidTr="00FE27DC">
        <w:trPr>
          <w:trHeight w:val="275"/>
        </w:trPr>
        <w:tc>
          <w:tcPr>
            <w:tcW w:w="918" w:type="dxa"/>
            <w:vAlign w:val="center"/>
          </w:tcPr>
          <w:p w:rsidR="007E03D3" w:rsidRPr="007E03D3" w:rsidRDefault="007E03D3" w:rsidP="007E03D3">
            <w:pPr>
              <w:spacing w:after="0" w:line="240" w:lineRule="auto"/>
              <w:jc w:val="center"/>
              <w:rPr>
                <w:rFonts w:ascii="Times New Roman" w:hAnsi="Times New Roman"/>
                <w:b/>
                <w:szCs w:val="24"/>
              </w:rPr>
            </w:pPr>
            <w:r w:rsidRPr="007E03D3">
              <w:rPr>
                <w:rFonts w:ascii="Times New Roman" w:hAnsi="Times New Roman"/>
                <w:b/>
                <w:szCs w:val="24"/>
              </w:rPr>
              <w:t>9</w:t>
            </w:r>
          </w:p>
        </w:tc>
        <w:tc>
          <w:tcPr>
            <w:tcW w:w="8593" w:type="dxa"/>
            <w:gridSpan w:val="4"/>
            <w:shd w:val="clear" w:color="auto" w:fill="auto"/>
          </w:tcPr>
          <w:p w:rsidR="007E03D3" w:rsidRPr="007E03D3" w:rsidRDefault="007E03D3" w:rsidP="007E03D3">
            <w:pPr>
              <w:shd w:val="clear" w:color="auto" w:fill="FFFFFF"/>
              <w:spacing w:after="0" w:line="240" w:lineRule="auto"/>
              <w:rPr>
                <w:rFonts w:ascii="Times New Roman" w:hAnsi="Times New Roman"/>
                <w:szCs w:val="24"/>
              </w:rPr>
            </w:pPr>
            <w:r w:rsidRPr="007E03D3">
              <w:rPr>
                <w:rFonts w:ascii="Times New Roman" w:hAnsi="Times New Roman"/>
                <w:szCs w:val="24"/>
              </w:rPr>
              <w:t>Okulumuzda yerelde ve toplum üzerinde olumlu etki bırakacak çalışmalar yapmaktadır.</w:t>
            </w:r>
          </w:p>
        </w:tc>
        <w:tc>
          <w:tcPr>
            <w:tcW w:w="976"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2</w:t>
            </w:r>
          </w:p>
        </w:tc>
        <w:tc>
          <w:tcPr>
            <w:tcW w:w="65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5</w:t>
            </w:r>
          </w:p>
        </w:tc>
        <w:tc>
          <w:tcPr>
            <w:tcW w:w="655"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w:t>
            </w:r>
          </w:p>
        </w:tc>
        <w:tc>
          <w:tcPr>
            <w:tcW w:w="787"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4</w:t>
            </w:r>
          </w:p>
        </w:tc>
        <w:tc>
          <w:tcPr>
            <w:tcW w:w="501"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w:t>
            </w:r>
          </w:p>
        </w:tc>
      </w:tr>
      <w:tr w:rsidR="007E03D3" w:rsidRPr="007E03D3" w:rsidTr="00FE27DC">
        <w:trPr>
          <w:trHeight w:val="265"/>
        </w:trPr>
        <w:tc>
          <w:tcPr>
            <w:tcW w:w="918" w:type="dxa"/>
            <w:vAlign w:val="center"/>
          </w:tcPr>
          <w:p w:rsidR="007E03D3" w:rsidRPr="007E03D3" w:rsidRDefault="007E03D3" w:rsidP="007E03D3">
            <w:pPr>
              <w:spacing w:after="0" w:line="240" w:lineRule="auto"/>
              <w:jc w:val="center"/>
              <w:rPr>
                <w:rFonts w:ascii="Times New Roman" w:hAnsi="Times New Roman"/>
                <w:b/>
                <w:szCs w:val="24"/>
              </w:rPr>
            </w:pPr>
            <w:r w:rsidRPr="007E03D3">
              <w:rPr>
                <w:rFonts w:ascii="Times New Roman" w:hAnsi="Times New Roman"/>
                <w:b/>
                <w:szCs w:val="24"/>
              </w:rPr>
              <w:t>10</w:t>
            </w:r>
          </w:p>
        </w:tc>
        <w:tc>
          <w:tcPr>
            <w:tcW w:w="8593" w:type="dxa"/>
            <w:gridSpan w:val="4"/>
            <w:shd w:val="clear" w:color="auto" w:fill="auto"/>
          </w:tcPr>
          <w:p w:rsidR="007E03D3" w:rsidRPr="007E03D3" w:rsidRDefault="007E03D3" w:rsidP="007E03D3">
            <w:pPr>
              <w:shd w:val="clear" w:color="auto" w:fill="FFFFFF"/>
              <w:spacing w:after="0" w:line="240" w:lineRule="auto"/>
              <w:rPr>
                <w:rFonts w:ascii="Times New Roman" w:hAnsi="Times New Roman"/>
                <w:szCs w:val="24"/>
              </w:rPr>
            </w:pPr>
            <w:r w:rsidRPr="007E03D3">
              <w:rPr>
                <w:rFonts w:ascii="Times New Roman" w:hAnsi="Times New Roman"/>
                <w:szCs w:val="24"/>
              </w:rPr>
              <w:t>Yöneticilerimiz, yaratıcı ve yenilikçi düşüncelerin üretilmesini teşvik etmektedir.</w:t>
            </w:r>
          </w:p>
        </w:tc>
        <w:tc>
          <w:tcPr>
            <w:tcW w:w="976"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2</w:t>
            </w:r>
          </w:p>
        </w:tc>
        <w:tc>
          <w:tcPr>
            <w:tcW w:w="65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4</w:t>
            </w:r>
          </w:p>
        </w:tc>
        <w:tc>
          <w:tcPr>
            <w:tcW w:w="655"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w:t>
            </w:r>
          </w:p>
        </w:tc>
        <w:tc>
          <w:tcPr>
            <w:tcW w:w="787"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4</w:t>
            </w:r>
          </w:p>
        </w:tc>
        <w:tc>
          <w:tcPr>
            <w:tcW w:w="501"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w:t>
            </w:r>
          </w:p>
        </w:tc>
      </w:tr>
      <w:tr w:rsidR="007E03D3" w:rsidRPr="007E03D3" w:rsidTr="00FE27DC">
        <w:trPr>
          <w:trHeight w:val="255"/>
        </w:trPr>
        <w:tc>
          <w:tcPr>
            <w:tcW w:w="918" w:type="dxa"/>
            <w:vAlign w:val="center"/>
          </w:tcPr>
          <w:p w:rsidR="007E03D3" w:rsidRPr="007E03D3" w:rsidRDefault="007E03D3" w:rsidP="007E03D3">
            <w:pPr>
              <w:spacing w:after="0" w:line="240" w:lineRule="auto"/>
              <w:jc w:val="center"/>
              <w:rPr>
                <w:rFonts w:ascii="Times New Roman" w:hAnsi="Times New Roman"/>
                <w:b/>
                <w:szCs w:val="24"/>
              </w:rPr>
            </w:pPr>
            <w:r w:rsidRPr="007E03D3">
              <w:rPr>
                <w:rFonts w:ascii="Times New Roman" w:hAnsi="Times New Roman"/>
                <w:b/>
                <w:szCs w:val="24"/>
              </w:rPr>
              <w:lastRenderedPageBreak/>
              <w:t>11</w:t>
            </w:r>
          </w:p>
        </w:tc>
        <w:tc>
          <w:tcPr>
            <w:tcW w:w="8593" w:type="dxa"/>
            <w:gridSpan w:val="4"/>
            <w:shd w:val="clear" w:color="auto" w:fill="auto"/>
          </w:tcPr>
          <w:p w:rsidR="007E03D3" w:rsidRPr="007E03D3" w:rsidRDefault="007E03D3" w:rsidP="007E03D3">
            <w:pPr>
              <w:shd w:val="clear" w:color="auto" w:fill="FFFFFF"/>
              <w:spacing w:after="0" w:line="240" w:lineRule="auto"/>
              <w:rPr>
                <w:rFonts w:ascii="Times New Roman" w:hAnsi="Times New Roman"/>
                <w:szCs w:val="24"/>
              </w:rPr>
            </w:pPr>
            <w:r w:rsidRPr="007E03D3">
              <w:rPr>
                <w:rFonts w:ascii="Times New Roman" w:hAnsi="Times New Roman"/>
                <w:szCs w:val="24"/>
              </w:rPr>
              <w:t>Yöneticiler, okulun vizyonunu, stratejilerini, iyileştirmeye açık alanlarını vs. çalışanlarla paylaşır.</w:t>
            </w:r>
          </w:p>
        </w:tc>
        <w:tc>
          <w:tcPr>
            <w:tcW w:w="976"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w:t>
            </w:r>
          </w:p>
        </w:tc>
        <w:tc>
          <w:tcPr>
            <w:tcW w:w="65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11</w:t>
            </w:r>
          </w:p>
        </w:tc>
        <w:tc>
          <w:tcPr>
            <w:tcW w:w="655"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w:t>
            </w:r>
          </w:p>
        </w:tc>
        <w:tc>
          <w:tcPr>
            <w:tcW w:w="787"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w:t>
            </w:r>
          </w:p>
        </w:tc>
        <w:tc>
          <w:tcPr>
            <w:tcW w:w="501"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w:t>
            </w:r>
          </w:p>
        </w:tc>
      </w:tr>
      <w:tr w:rsidR="007E03D3" w:rsidRPr="007E03D3" w:rsidTr="00FE27DC">
        <w:trPr>
          <w:trHeight w:val="255"/>
        </w:trPr>
        <w:tc>
          <w:tcPr>
            <w:tcW w:w="918" w:type="dxa"/>
            <w:vAlign w:val="center"/>
          </w:tcPr>
          <w:p w:rsidR="007E03D3" w:rsidRPr="007E03D3" w:rsidRDefault="007E03D3" w:rsidP="007E03D3">
            <w:pPr>
              <w:spacing w:after="0" w:line="240" w:lineRule="auto"/>
              <w:jc w:val="center"/>
              <w:rPr>
                <w:rFonts w:ascii="Times New Roman" w:hAnsi="Times New Roman"/>
                <w:b/>
                <w:szCs w:val="24"/>
              </w:rPr>
            </w:pPr>
            <w:r w:rsidRPr="007E03D3">
              <w:rPr>
                <w:rFonts w:ascii="Times New Roman" w:hAnsi="Times New Roman"/>
                <w:b/>
                <w:szCs w:val="24"/>
              </w:rPr>
              <w:t>12</w:t>
            </w:r>
          </w:p>
        </w:tc>
        <w:tc>
          <w:tcPr>
            <w:tcW w:w="8593" w:type="dxa"/>
            <w:gridSpan w:val="4"/>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shd w:val="clear" w:color="auto" w:fill="FFFFFF"/>
              </w:rPr>
              <w:t>Okulumuzda sadece öğretmenlerin kullanımına tahsis edilmiş yerler yeterlidir.</w:t>
            </w:r>
          </w:p>
        </w:tc>
        <w:tc>
          <w:tcPr>
            <w:tcW w:w="976"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w:t>
            </w:r>
          </w:p>
        </w:tc>
        <w:tc>
          <w:tcPr>
            <w:tcW w:w="65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4</w:t>
            </w:r>
          </w:p>
        </w:tc>
        <w:tc>
          <w:tcPr>
            <w:tcW w:w="655"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3</w:t>
            </w:r>
          </w:p>
        </w:tc>
        <w:tc>
          <w:tcPr>
            <w:tcW w:w="787"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3</w:t>
            </w:r>
          </w:p>
        </w:tc>
        <w:tc>
          <w:tcPr>
            <w:tcW w:w="501"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w:t>
            </w:r>
          </w:p>
        </w:tc>
      </w:tr>
      <w:tr w:rsidR="007E03D3" w:rsidRPr="007E03D3" w:rsidTr="00FE27DC">
        <w:trPr>
          <w:trHeight w:val="250"/>
        </w:trPr>
        <w:tc>
          <w:tcPr>
            <w:tcW w:w="918" w:type="dxa"/>
            <w:vAlign w:val="center"/>
          </w:tcPr>
          <w:p w:rsidR="007E03D3" w:rsidRPr="007E03D3" w:rsidRDefault="007E03D3" w:rsidP="007E03D3">
            <w:pPr>
              <w:spacing w:after="0" w:line="240" w:lineRule="auto"/>
              <w:jc w:val="center"/>
              <w:rPr>
                <w:rFonts w:ascii="Times New Roman" w:hAnsi="Times New Roman"/>
                <w:b/>
                <w:szCs w:val="24"/>
              </w:rPr>
            </w:pPr>
            <w:r w:rsidRPr="007E03D3">
              <w:rPr>
                <w:rFonts w:ascii="Times New Roman" w:hAnsi="Times New Roman"/>
                <w:b/>
                <w:szCs w:val="24"/>
              </w:rPr>
              <w:t>13</w:t>
            </w:r>
          </w:p>
        </w:tc>
        <w:tc>
          <w:tcPr>
            <w:tcW w:w="8593" w:type="dxa"/>
            <w:gridSpan w:val="4"/>
            <w:shd w:val="clear" w:color="auto" w:fill="auto"/>
          </w:tcPr>
          <w:p w:rsidR="007E03D3" w:rsidRPr="007E03D3" w:rsidRDefault="007E03D3" w:rsidP="007E03D3">
            <w:pPr>
              <w:shd w:val="clear" w:color="auto" w:fill="FFFFFF"/>
              <w:spacing w:after="0" w:line="240" w:lineRule="auto"/>
              <w:rPr>
                <w:rFonts w:ascii="Times New Roman" w:hAnsi="Times New Roman"/>
                <w:szCs w:val="24"/>
              </w:rPr>
            </w:pPr>
            <w:r w:rsidRPr="007E03D3">
              <w:rPr>
                <w:rFonts w:ascii="Times New Roman" w:hAnsi="Times New Roman"/>
                <w:szCs w:val="24"/>
              </w:rPr>
              <w:t>Alanıma ilişkin yenilik ve gelişmeleri takip eder ve kendimi güncellerim.</w:t>
            </w:r>
          </w:p>
        </w:tc>
        <w:tc>
          <w:tcPr>
            <w:tcW w:w="976"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5</w:t>
            </w:r>
          </w:p>
        </w:tc>
        <w:tc>
          <w:tcPr>
            <w:tcW w:w="65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4</w:t>
            </w:r>
          </w:p>
        </w:tc>
        <w:tc>
          <w:tcPr>
            <w:tcW w:w="655"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w:t>
            </w:r>
          </w:p>
        </w:tc>
        <w:tc>
          <w:tcPr>
            <w:tcW w:w="787"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2</w:t>
            </w:r>
          </w:p>
        </w:tc>
        <w:tc>
          <w:tcPr>
            <w:tcW w:w="501"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w:t>
            </w:r>
          </w:p>
        </w:tc>
      </w:tr>
      <w:tr w:rsidR="00BB60E0" w:rsidRPr="008C0BE2" w:rsidTr="00FB5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6"/>
          <w:wAfter w:w="6280" w:type="dxa"/>
        </w:trPr>
        <w:tc>
          <w:tcPr>
            <w:tcW w:w="2376" w:type="dxa"/>
            <w:gridSpan w:val="2"/>
          </w:tcPr>
          <w:p w:rsidR="008C0BE2" w:rsidRPr="00FB5293" w:rsidRDefault="008C0BE2" w:rsidP="00FB5293">
            <w:pPr>
              <w:spacing w:after="0" w:line="240" w:lineRule="auto"/>
              <w:rPr>
                <w:b/>
              </w:rPr>
            </w:pPr>
            <w:r w:rsidRPr="00FB5293">
              <w:rPr>
                <w:b/>
              </w:rPr>
              <w:t xml:space="preserve">Maddeler </w:t>
            </w:r>
          </w:p>
        </w:tc>
        <w:tc>
          <w:tcPr>
            <w:tcW w:w="2410" w:type="dxa"/>
          </w:tcPr>
          <w:p w:rsidR="008C0BE2" w:rsidRPr="00FB5293" w:rsidRDefault="008C0BE2" w:rsidP="00FB5293">
            <w:pPr>
              <w:spacing w:after="0" w:line="240" w:lineRule="auto"/>
              <w:rPr>
                <w:b/>
              </w:rPr>
            </w:pPr>
            <w:r w:rsidRPr="00FB5293">
              <w:rPr>
                <w:b/>
              </w:rPr>
              <w:t>Katılıyorum</w:t>
            </w:r>
          </w:p>
        </w:tc>
        <w:tc>
          <w:tcPr>
            <w:tcW w:w="2552" w:type="dxa"/>
          </w:tcPr>
          <w:p w:rsidR="008C0BE2" w:rsidRPr="00FB5293" w:rsidRDefault="008C0BE2" w:rsidP="00FB5293">
            <w:pPr>
              <w:spacing w:after="0" w:line="240" w:lineRule="auto"/>
              <w:rPr>
                <w:b/>
              </w:rPr>
            </w:pPr>
            <w:r w:rsidRPr="00FB5293">
              <w:rPr>
                <w:b/>
              </w:rPr>
              <w:t>Karasızım</w:t>
            </w:r>
          </w:p>
        </w:tc>
      </w:tr>
      <w:tr w:rsidR="00BB60E0" w:rsidRPr="008C0BE2" w:rsidTr="00FB5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6"/>
          <w:wAfter w:w="6280" w:type="dxa"/>
        </w:trPr>
        <w:tc>
          <w:tcPr>
            <w:tcW w:w="2376" w:type="dxa"/>
            <w:gridSpan w:val="2"/>
          </w:tcPr>
          <w:p w:rsidR="008C0BE2" w:rsidRPr="00FB5293" w:rsidRDefault="008C0BE2" w:rsidP="00FB5293">
            <w:pPr>
              <w:spacing w:after="0" w:line="240" w:lineRule="auto"/>
              <w:rPr>
                <w:b/>
              </w:rPr>
            </w:pPr>
            <w:r w:rsidRPr="00FB5293">
              <w:rPr>
                <w:b/>
              </w:rPr>
              <w:t>1.Madde</w:t>
            </w:r>
          </w:p>
        </w:tc>
        <w:tc>
          <w:tcPr>
            <w:tcW w:w="2410" w:type="dxa"/>
          </w:tcPr>
          <w:p w:rsidR="008C0BE2" w:rsidRPr="008C0BE2" w:rsidRDefault="008C0BE2" w:rsidP="00FB5293">
            <w:pPr>
              <w:spacing w:after="0" w:line="240" w:lineRule="auto"/>
            </w:pPr>
            <w:r>
              <w:t>%90</w:t>
            </w:r>
          </w:p>
        </w:tc>
        <w:tc>
          <w:tcPr>
            <w:tcW w:w="2552" w:type="dxa"/>
          </w:tcPr>
          <w:p w:rsidR="008C0BE2" w:rsidRPr="008C0BE2" w:rsidRDefault="008C0BE2" w:rsidP="00FB5293">
            <w:pPr>
              <w:spacing w:after="0" w:line="240" w:lineRule="auto"/>
            </w:pPr>
            <w:r w:rsidRPr="008C0BE2">
              <w:t>%1</w:t>
            </w:r>
            <w:r>
              <w:t>0</w:t>
            </w:r>
          </w:p>
        </w:tc>
      </w:tr>
      <w:tr w:rsidR="00BB60E0" w:rsidRPr="008C0BE2" w:rsidTr="00FB5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6"/>
          <w:wAfter w:w="6280" w:type="dxa"/>
        </w:trPr>
        <w:tc>
          <w:tcPr>
            <w:tcW w:w="2376" w:type="dxa"/>
            <w:gridSpan w:val="2"/>
          </w:tcPr>
          <w:p w:rsidR="008C0BE2" w:rsidRPr="00FB5293" w:rsidRDefault="008C0BE2" w:rsidP="00FB5293">
            <w:pPr>
              <w:spacing w:after="0" w:line="240" w:lineRule="auto"/>
              <w:rPr>
                <w:b/>
              </w:rPr>
            </w:pPr>
            <w:r w:rsidRPr="00FB5293">
              <w:rPr>
                <w:b/>
              </w:rPr>
              <w:t>2.Madde</w:t>
            </w:r>
          </w:p>
        </w:tc>
        <w:tc>
          <w:tcPr>
            <w:tcW w:w="2410" w:type="dxa"/>
          </w:tcPr>
          <w:p w:rsidR="008C0BE2" w:rsidRPr="008C0BE2" w:rsidRDefault="008C0BE2" w:rsidP="00FB5293">
            <w:pPr>
              <w:spacing w:after="0" w:line="240" w:lineRule="auto"/>
            </w:pPr>
            <w:r>
              <w:t>%100</w:t>
            </w:r>
          </w:p>
        </w:tc>
        <w:tc>
          <w:tcPr>
            <w:tcW w:w="2552" w:type="dxa"/>
          </w:tcPr>
          <w:p w:rsidR="008C0BE2" w:rsidRPr="008C0BE2" w:rsidRDefault="008C0BE2" w:rsidP="00FB5293">
            <w:pPr>
              <w:spacing w:after="0" w:line="240" w:lineRule="auto"/>
            </w:pPr>
            <w:r>
              <w:t>-</w:t>
            </w:r>
          </w:p>
        </w:tc>
      </w:tr>
      <w:tr w:rsidR="00BB60E0" w:rsidRPr="008C0BE2" w:rsidTr="00FB5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6"/>
          <w:wAfter w:w="6280" w:type="dxa"/>
        </w:trPr>
        <w:tc>
          <w:tcPr>
            <w:tcW w:w="2376" w:type="dxa"/>
            <w:gridSpan w:val="2"/>
          </w:tcPr>
          <w:p w:rsidR="008C0BE2" w:rsidRPr="00FB5293" w:rsidRDefault="008C0BE2" w:rsidP="00FB5293">
            <w:pPr>
              <w:spacing w:after="0" w:line="240" w:lineRule="auto"/>
              <w:rPr>
                <w:b/>
              </w:rPr>
            </w:pPr>
            <w:r w:rsidRPr="00FB5293">
              <w:rPr>
                <w:b/>
              </w:rPr>
              <w:t>3.Madde</w:t>
            </w:r>
          </w:p>
        </w:tc>
        <w:tc>
          <w:tcPr>
            <w:tcW w:w="2410" w:type="dxa"/>
          </w:tcPr>
          <w:p w:rsidR="008C0BE2" w:rsidRPr="008C0BE2" w:rsidRDefault="008C0BE2" w:rsidP="00FB5293">
            <w:pPr>
              <w:spacing w:after="0" w:line="240" w:lineRule="auto"/>
            </w:pPr>
            <w:r>
              <w:t>%100</w:t>
            </w:r>
          </w:p>
        </w:tc>
        <w:tc>
          <w:tcPr>
            <w:tcW w:w="2552" w:type="dxa"/>
          </w:tcPr>
          <w:p w:rsidR="008C0BE2" w:rsidRPr="008C0BE2" w:rsidRDefault="008C0BE2" w:rsidP="00FB5293">
            <w:pPr>
              <w:spacing w:after="0" w:line="240" w:lineRule="auto"/>
            </w:pPr>
            <w:r>
              <w:t>-</w:t>
            </w:r>
          </w:p>
        </w:tc>
      </w:tr>
      <w:tr w:rsidR="00BB60E0" w:rsidRPr="008C0BE2" w:rsidTr="00FB5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6"/>
          <w:wAfter w:w="6280" w:type="dxa"/>
        </w:trPr>
        <w:tc>
          <w:tcPr>
            <w:tcW w:w="2376" w:type="dxa"/>
            <w:gridSpan w:val="2"/>
          </w:tcPr>
          <w:p w:rsidR="008C0BE2" w:rsidRPr="00FB5293" w:rsidRDefault="008C0BE2" w:rsidP="00FB5293">
            <w:pPr>
              <w:spacing w:after="0" w:line="240" w:lineRule="auto"/>
              <w:rPr>
                <w:b/>
              </w:rPr>
            </w:pPr>
            <w:r w:rsidRPr="00FB5293">
              <w:rPr>
                <w:b/>
              </w:rPr>
              <w:t>4.Madde</w:t>
            </w:r>
          </w:p>
        </w:tc>
        <w:tc>
          <w:tcPr>
            <w:tcW w:w="2410" w:type="dxa"/>
          </w:tcPr>
          <w:p w:rsidR="008C0BE2" w:rsidRPr="008C0BE2" w:rsidRDefault="008C0BE2" w:rsidP="00FB5293">
            <w:pPr>
              <w:spacing w:after="0" w:line="240" w:lineRule="auto"/>
            </w:pPr>
            <w:r>
              <w:t>%78</w:t>
            </w:r>
          </w:p>
        </w:tc>
        <w:tc>
          <w:tcPr>
            <w:tcW w:w="2552" w:type="dxa"/>
          </w:tcPr>
          <w:p w:rsidR="008C0BE2" w:rsidRPr="008C0BE2" w:rsidRDefault="008C0BE2" w:rsidP="00FB5293">
            <w:pPr>
              <w:spacing w:after="0" w:line="240" w:lineRule="auto"/>
            </w:pPr>
            <w:r w:rsidRPr="008C0BE2">
              <w:t>%2</w:t>
            </w:r>
            <w:r>
              <w:t>2</w:t>
            </w:r>
          </w:p>
        </w:tc>
      </w:tr>
      <w:tr w:rsidR="00BB60E0" w:rsidRPr="008C0BE2" w:rsidTr="00FB5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6"/>
          <w:wAfter w:w="6280" w:type="dxa"/>
        </w:trPr>
        <w:tc>
          <w:tcPr>
            <w:tcW w:w="2376" w:type="dxa"/>
            <w:gridSpan w:val="2"/>
          </w:tcPr>
          <w:p w:rsidR="008C0BE2" w:rsidRPr="00FB5293" w:rsidRDefault="008C0BE2" w:rsidP="00FB5293">
            <w:pPr>
              <w:spacing w:after="0" w:line="240" w:lineRule="auto"/>
              <w:rPr>
                <w:b/>
              </w:rPr>
            </w:pPr>
            <w:r w:rsidRPr="00FB5293">
              <w:rPr>
                <w:b/>
              </w:rPr>
              <w:t>5.Madde</w:t>
            </w:r>
          </w:p>
        </w:tc>
        <w:tc>
          <w:tcPr>
            <w:tcW w:w="2410" w:type="dxa"/>
          </w:tcPr>
          <w:p w:rsidR="008C0BE2" w:rsidRPr="008C0BE2" w:rsidRDefault="008C0BE2" w:rsidP="00FB5293">
            <w:pPr>
              <w:spacing w:after="0" w:line="240" w:lineRule="auto"/>
            </w:pPr>
            <w:r>
              <w:t>%90</w:t>
            </w:r>
          </w:p>
        </w:tc>
        <w:tc>
          <w:tcPr>
            <w:tcW w:w="2552" w:type="dxa"/>
          </w:tcPr>
          <w:p w:rsidR="008C0BE2" w:rsidRPr="008C0BE2" w:rsidRDefault="008C0BE2" w:rsidP="00FB5293">
            <w:pPr>
              <w:spacing w:after="0" w:line="240" w:lineRule="auto"/>
            </w:pPr>
            <w:r w:rsidRPr="008C0BE2">
              <w:t>%1</w:t>
            </w:r>
            <w:r>
              <w:t>0</w:t>
            </w:r>
          </w:p>
        </w:tc>
      </w:tr>
      <w:tr w:rsidR="00BB60E0" w:rsidRPr="008C0BE2" w:rsidTr="00FB5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6"/>
          <w:wAfter w:w="6280" w:type="dxa"/>
        </w:trPr>
        <w:tc>
          <w:tcPr>
            <w:tcW w:w="2376" w:type="dxa"/>
            <w:gridSpan w:val="2"/>
          </w:tcPr>
          <w:p w:rsidR="008C0BE2" w:rsidRPr="00FB5293" w:rsidRDefault="008C0BE2" w:rsidP="00FB5293">
            <w:pPr>
              <w:spacing w:after="0" w:line="240" w:lineRule="auto"/>
              <w:rPr>
                <w:b/>
              </w:rPr>
            </w:pPr>
            <w:r w:rsidRPr="00FB5293">
              <w:rPr>
                <w:b/>
              </w:rPr>
              <w:t>6.Madde</w:t>
            </w:r>
          </w:p>
        </w:tc>
        <w:tc>
          <w:tcPr>
            <w:tcW w:w="2410" w:type="dxa"/>
          </w:tcPr>
          <w:p w:rsidR="008C0BE2" w:rsidRPr="008C0BE2" w:rsidRDefault="008C0BE2" w:rsidP="00FB5293">
            <w:pPr>
              <w:spacing w:after="0" w:line="240" w:lineRule="auto"/>
            </w:pPr>
            <w:r>
              <w:t>%89</w:t>
            </w:r>
          </w:p>
        </w:tc>
        <w:tc>
          <w:tcPr>
            <w:tcW w:w="2552" w:type="dxa"/>
          </w:tcPr>
          <w:p w:rsidR="008C0BE2" w:rsidRPr="008C0BE2" w:rsidRDefault="008C0BE2" w:rsidP="00FB5293">
            <w:pPr>
              <w:spacing w:after="0" w:line="240" w:lineRule="auto"/>
            </w:pPr>
            <w:r w:rsidRPr="008C0BE2">
              <w:t>%</w:t>
            </w:r>
            <w:r>
              <w:t>10</w:t>
            </w:r>
          </w:p>
        </w:tc>
      </w:tr>
      <w:tr w:rsidR="00BB60E0" w:rsidRPr="008C0BE2" w:rsidTr="00FB5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6"/>
          <w:wAfter w:w="6280" w:type="dxa"/>
        </w:trPr>
        <w:tc>
          <w:tcPr>
            <w:tcW w:w="2376" w:type="dxa"/>
            <w:gridSpan w:val="2"/>
          </w:tcPr>
          <w:p w:rsidR="008C0BE2" w:rsidRPr="00FB5293" w:rsidRDefault="008C0BE2" w:rsidP="00FB5293">
            <w:pPr>
              <w:spacing w:after="0" w:line="240" w:lineRule="auto"/>
              <w:rPr>
                <w:b/>
              </w:rPr>
            </w:pPr>
            <w:r w:rsidRPr="00FB5293">
              <w:rPr>
                <w:b/>
              </w:rPr>
              <w:t>7.Madde</w:t>
            </w:r>
          </w:p>
        </w:tc>
        <w:tc>
          <w:tcPr>
            <w:tcW w:w="2410" w:type="dxa"/>
          </w:tcPr>
          <w:p w:rsidR="008C0BE2" w:rsidRPr="008C0BE2" w:rsidRDefault="008C0BE2" w:rsidP="00FB5293">
            <w:pPr>
              <w:spacing w:after="0" w:line="240" w:lineRule="auto"/>
            </w:pPr>
            <w:r>
              <w:t>%40</w:t>
            </w:r>
          </w:p>
        </w:tc>
        <w:tc>
          <w:tcPr>
            <w:tcW w:w="2552" w:type="dxa"/>
          </w:tcPr>
          <w:p w:rsidR="008C0BE2" w:rsidRPr="008C0BE2" w:rsidRDefault="008C0BE2" w:rsidP="00FB5293">
            <w:pPr>
              <w:spacing w:after="0" w:line="240" w:lineRule="auto"/>
            </w:pPr>
            <w:r w:rsidRPr="008C0BE2">
              <w:t>%</w:t>
            </w:r>
            <w:r>
              <w:t>40</w:t>
            </w:r>
          </w:p>
        </w:tc>
      </w:tr>
      <w:tr w:rsidR="00BB60E0" w:rsidRPr="008C0BE2" w:rsidTr="00FB5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6"/>
          <w:wAfter w:w="6280" w:type="dxa"/>
        </w:trPr>
        <w:tc>
          <w:tcPr>
            <w:tcW w:w="2376" w:type="dxa"/>
            <w:gridSpan w:val="2"/>
          </w:tcPr>
          <w:p w:rsidR="008C0BE2" w:rsidRPr="00FB5293" w:rsidRDefault="008C0BE2" w:rsidP="00FB5293">
            <w:pPr>
              <w:spacing w:after="0" w:line="240" w:lineRule="auto"/>
              <w:rPr>
                <w:b/>
              </w:rPr>
            </w:pPr>
            <w:r w:rsidRPr="00FB5293">
              <w:rPr>
                <w:b/>
              </w:rPr>
              <w:t>8.Madde</w:t>
            </w:r>
          </w:p>
        </w:tc>
        <w:tc>
          <w:tcPr>
            <w:tcW w:w="2410" w:type="dxa"/>
          </w:tcPr>
          <w:p w:rsidR="008C0BE2" w:rsidRPr="008C0BE2" w:rsidRDefault="008C0BE2" w:rsidP="00FB5293">
            <w:pPr>
              <w:spacing w:after="0" w:line="240" w:lineRule="auto"/>
            </w:pPr>
            <w:r>
              <w:t>%100</w:t>
            </w:r>
          </w:p>
        </w:tc>
        <w:tc>
          <w:tcPr>
            <w:tcW w:w="2552" w:type="dxa"/>
          </w:tcPr>
          <w:p w:rsidR="008C0BE2" w:rsidRPr="008C0BE2" w:rsidRDefault="008C0BE2" w:rsidP="00FB5293">
            <w:pPr>
              <w:spacing w:after="0" w:line="240" w:lineRule="auto"/>
            </w:pPr>
            <w:r>
              <w:t>-</w:t>
            </w:r>
          </w:p>
        </w:tc>
      </w:tr>
      <w:tr w:rsidR="00BB60E0" w:rsidRPr="008C0BE2" w:rsidTr="00FB5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6"/>
          <w:wAfter w:w="6280" w:type="dxa"/>
        </w:trPr>
        <w:tc>
          <w:tcPr>
            <w:tcW w:w="2376" w:type="dxa"/>
            <w:gridSpan w:val="2"/>
          </w:tcPr>
          <w:p w:rsidR="008C0BE2" w:rsidRPr="00FB5293" w:rsidRDefault="008C0BE2" w:rsidP="00FB5293">
            <w:pPr>
              <w:spacing w:after="0" w:line="240" w:lineRule="auto"/>
              <w:rPr>
                <w:b/>
              </w:rPr>
            </w:pPr>
            <w:r w:rsidRPr="00FB5293">
              <w:rPr>
                <w:b/>
              </w:rPr>
              <w:t>9.Madde</w:t>
            </w:r>
          </w:p>
        </w:tc>
        <w:tc>
          <w:tcPr>
            <w:tcW w:w="2410" w:type="dxa"/>
          </w:tcPr>
          <w:p w:rsidR="008C0BE2" w:rsidRPr="008C0BE2" w:rsidRDefault="008C0BE2" w:rsidP="00FB5293">
            <w:pPr>
              <w:spacing w:after="0" w:line="240" w:lineRule="auto"/>
            </w:pPr>
            <w:r>
              <w:t>%100</w:t>
            </w:r>
          </w:p>
        </w:tc>
        <w:tc>
          <w:tcPr>
            <w:tcW w:w="2552" w:type="dxa"/>
          </w:tcPr>
          <w:p w:rsidR="008C0BE2" w:rsidRPr="008C0BE2" w:rsidRDefault="008C0BE2" w:rsidP="00FB5293">
            <w:pPr>
              <w:spacing w:after="0" w:line="240" w:lineRule="auto"/>
            </w:pPr>
            <w:r>
              <w:t>-</w:t>
            </w:r>
          </w:p>
        </w:tc>
      </w:tr>
      <w:tr w:rsidR="00BB60E0" w:rsidRPr="008C0BE2" w:rsidTr="00FB5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6"/>
          <w:wAfter w:w="6280" w:type="dxa"/>
        </w:trPr>
        <w:tc>
          <w:tcPr>
            <w:tcW w:w="2376" w:type="dxa"/>
            <w:gridSpan w:val="2"/>
          </w:tcPr>
          <w:p w:rsidR="008C0BE2" w:rsidRPr="00FB5293" w:rsidRDefault="008C0BE2" w:rsidP="00FB5293">
            <w:pPr>
              <w:spacing w:after="0" w:line="240" w:lineRule="auto"/>
              <w:rPr>
                <w:b/>
              </w:rPr>
            </w:pPr>
            <w:r w:rsidRPr="00FB5293">
              <w:rPr>
                <w:b/>
              </w:rPr>
              <w:t>10.Madde</w:t>
            </w:r>
          </w:p>
        </w:tc>
        <w:tc>
          <w:tcPr>
            <w:tcW w:w="2410" w:type="dxa"/>
          </w:tcPr>
          <w:p w:rsidR="008C0BE2" w:rsidRPr="008C0BE2" w:rsidRDefault="008C0BE2" w:rsidP="00FB5293">
            <w:pPr>
              <w:spacing w:after="0" w:line="240" w:lineRule="auto"/>
            </w:pPr>
            <w:r>
              <w:t>%100</w:t>
            </w:r>
          </w:p>
        </w:tc>
        <w:tc>
          <w:tcPr>
            <w:tcW w:w="2552" w:type="dxa"/>
          </w:tcPr>
          <w:p w:rsidR="008C0BE2" w:rsidRPr="008C0BE2" w:rsidRDefault="008C0BE2" w:rsidP="00FB5293">
            <w:pPr>
              <w:spacing w:after="0" w:line="240" w:lineRule="auto"/>
            </w:pPr>
            <w:r>
              <w:t>-</w:t>
            </w:r>
          </w:p>
        </w:tc>
      </w:tr>
      <w:tr w:rsidR="00BB60E0" w:rsidRPr="008C0BE2" w:rsidTr="00FB5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6"/>
          <w:wAfter w:w="6280" w:type="dxa"/>
        </w:trPr>
        <w:tc>
          <w:tcPr>
            <w:tcW w:w="2376" w:type="dxa"/>
            <w:gridSpan w:val="2"/>
          </w:tcPr>
          <w:p w:rsidR="008C0BE2" w:rsidRPr="00FB5293" w:rsidRDefault="008C0BE2" w:rsidP="00FB5293">
            <w:pPr>
              <w:spacing w:after="0" w:line="240" w:lineRule="auto"/>
              <w:rPr>
                <w:b/>
              </w:rPr>
            </w:pPr>
            <w:r w:rsidRPr="00FB5293">
              <w:rPr>
                <w:b/>
              </w:rPr>
              <w:t>11.Madde</w:t>
            </w:r>
          </w:p>
        </w:tc>
        <w:tc>
          <w:tcPr>
            <w:tcW w:w="2410" w:type="dxa"/>
          </w:tcPr>
          <w:p w:rsidR="008C0BE2" w:rsidRPr="008C0BE2" w:rsidRDefault="008C0BE2" w:rsidP="00FB5293">
            <w:pPr>
              <w:spacing w:after="0" w:line="240" w:lineRule="auto"/>
            </w:pPr>
            <w:r w:rsidRPr="008C0BE2">
              <w:t>%</w:t>
            </w:r>
            <w:r>
              <w:t>100</w:t>
            </w:r>
          </w:p>
        </w:tc>
        <w:tc>
          <w:tcPr>
            <w:tcW w:w="2552" w:type="dxa"/>
          </w:tcPr>
          <w:p w:rsidR="008C0BE2" w:rsidRPr="008C0BE2" w:rsidRDefault="008C0BE2" w:rsidP="00FB5293">
            <w:pPr>
              <w:spacing w:after="0" w:line="240" w:lineRule="auto"/>
            </w:pPr>
            <w:r>
              <w:t>-</w:t>
            </w:r>
          </w:p>
        </w:tc>
      </w:tr>
      <w:tr w:rsidR="00BB60E0" w:rsidRPr="008C0BE2" w:rsidTr="00FB5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6"/>
          <w:wAfter w:w="6280" w:type="dxa"/>
        </w:trPr>
        <w:tc>
          <w:tcPr>
            <w:tcW w:w="2376" w:type="dxa"/>
            <w:gridSpan w:val="2"/>
          </w:tcPr>
          <w:p w:rsidR="008C0BE2" w:rsidRPr="00FB5293" w:rsidRDefault="008C0BE2" w:rsidP="00FB5293">
            <w:pPr>
              <w:spacing w:after="0" w:line="240" w:lineRule="auto"/>
              <w:rPr>
                <w:b/>
              </w:rPr>
            </w:pPr>
            <w:r w:rsidRPr="00FB5293">
              <w:rPr>
                <w:b/>
              </w:rPr>
              <w:t>12.Madde</w:t>
            </w:r>
          </w:p>
        </w:tc>
        <w:tc>
          <w:tcPr>
            <w:tcW w:w="2410" w:type="dxa"/>
          </w:tcPr>
          <w:p w:rsidR="008C0BE2" w:rsidRPr="008C0BE2" w:rsidRDefault="008C0BE2" w:rsidP="00FB5293">
            <w:pPr>
              <w:spacing w:after="0" w:line="240" w:lineRule="auto"/>
            </w:pPr>
            <w:r>
              <w:t>%48</w:t>
            </w:r>
          </w:p>
        </w:tc>
        <w:tc>
          <w:tcPr>
            <w:tcW w:w="2552" w:type="dxa"/>
          </w:tcPr>
          <w:p w:rsidR="008C0BE2" w:rsidRPr="008C0BE2" w:rsidRDefault="008C0BE2" w:rsidP="00FB5293">
            <w:pPr>
              <w:spacing w:after="0" w:line="240" w:lineRule="auto"/>
            </w:pPr>
            <w:r w:rsidRPr="008C0BE2">
              <w:t>%</w:t>
            </w:r>
            <w:r>
              <w:t>42</w:t>
            </w:r>
          </w:p>
        </w:tc>
      </w:tr>
      <w:tr w:rsidR="00BB60E0" w:rsidRPr="008C0BE2" w:rsidTr="00FB5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6"/>
          <w:wAfter w:w="6280" w:type="dxa"/>
        </w:trPr>
        <w:tc>
          <w:tcPr>
            <w:tcW w:w="2376" w:type="dxa"/>
            <w:gridSpan w:val="2"/>
          </w:tcPr>
          <w:p w:rsidR="008C0BE2" w:rsidRPr="00FB5293" w:rsidRDefault="008C0BE2" w:rsidP="00FB5293">
            <w:pPr>
              <w:spacing w:after="0" w:line="240" w:lineRule="auto"/>
              <w:rPr>
                <w:b/>
              </w:rPr>
            </w:pPr>
            <w:r w:rsidRPr="00FB5293">
              <w:rPr>
                <w:b/>
              </w:rPr>
              <w:t>13.Madde</w:t>
            </w:r>
          </w:p>
        </w:tc>
        <w:tc>
          <w:tcPr>
            <w:tcW w:w="2410" w:type="dxa"/>
          </w:tcPr>
          <w:p w:rsidR="008C0BE2" w:rsidRPr="008C0BE2" w:rsidRDefault="008C0BE2" w:rsidP="00FB5293">
            <w:pPr>
              <w:spacing w:after="0" w:line="240" w:lineRule="auto"/>
            </w:pPr>
            <w:r>
              <w:t>%100</w:t>
            </w:r>
          </w:p>
        </w:tc>
        <w:tc>
          <w:tcPr>
            <w:tcW w:w="2552" w:type="dxa"/>
          </w:tcPr>
          <w:p w:rsidR="008C0BE2" w:rsidRPr="008C0BE2" w:rsidRDefault="008C0BE2" w:rsidP="00FB5293">
            <w:pPr>
              <w:spacing w:after="0" w:line="240" w:lineRule="auto"/>
            </w:pPr>
            <w:r>
              <w:t>-</w:t>
            </w:r>
          </w:p>
        </w:tc>
      </w:tr>
    </w:tbl>
    <w:p w:rsidR="007E03D3" w:rsidRDefault="007E03D3" w:rsidP="007E03D3">
      <w:pPr>
        <w:spacing w:after="0" w:line="240" w:lineRule="auto"/>
        <w:jc w:val="both"/>
        <w:rPr>
          <w:rFonts w:ascii="Times New Roman" w:hAnsi="Times New Roman"/>
          <w:b/>
          <w:szCs w:val="24"/>
        </w:rPr>
      </w:pPr>
    </w:p>
    <w:p w:rsidR="00373590" w:rsidRDefault="00373590" w:rsidP="00373590">
      <w:pPr>
        <w:pStyle w:val="Balk3"/>
        <w:rPr>
          <w:szCs w:val="24"/>
        </w:rPr>
      </w:pPr>
      <w:r>
        <w:rPr>
          <w:szCs w:val="24"/>
        </w:rPr>
        <w:t>Veli Anketi Sonuçları:</w:t>
      </w:r>
    </w:p>
    <w:tbl>
      <w:tblPr>
        <w:tblW w:w="130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9"/>
        <w:gridCol w:w="8324"/>
        <w:gridCol w:w="946"/>
        <w:gridCol w:w="634"/>
        <w:gridCol w:w="635"/>
        <w:gridCol w:w="762"/>
        <w:gridCol w:w="854"/>
      </w:tblGrid>
      <w:tr w:rsidR="007E03D3" w:rsidRPr="007E03D3" w:rsidTr="00FE27DC">
        <w:trPr>
          <w:trHeight w:val="266"/>
        </w:trPr>
        <w:tc>
          <w:tcPr>
            <w:tcW w:w="889" w:type="dxa"/>
            <w:vMerge w:val="restart"/>
            <w:vAlign w:val="center"/>
          </w:tcPr>
          <w:p w:rsidR="007E03D3" w:rsidRPr="007E03D3" w:rsidRDefault="007E03D3" w:rsidP="007E03D3">
            <w:pPr>
              <w:spacing w:after="0" w:line="240" w:lineRule="auto"/>
              <w:jc w:val="center"/>
              <w:rPr>
                <w:rFonts w:ascii="Times New Roman" w:hAnsi="Times New Roman"/>
                <w:b/>
                <w:szCs w:val="24"/>
              </w:rPr>
            </w:pPr>
            <w:r w:rsidRPr="007E03D3">
              <w:rPr>
                <w:rFonts w:ascii="Times New Roman" w:hAnsi="Times New Roman"/>
                <w:b/>
                <w:szCs w:val="24"/>
              </w:rPr>
              <w:t>Sıra No</w:t>
            </w:r>
          </w:p>
        </w:tc>
        <w:tc>
          <w:tcPr>
            <w:tcW w:w="8324" w:type="dxa"/>
            <w:vMerge w:val="restart"/>
            <w:shd w:val="clear" w:color="auto" w:fill="auto"/>
            <w:vAlign w:val="center"/>
          </w:tcPr>
          <w:p w:rsidR="007E03D3" w:rsidRPr="007E03D3" w:rsidRDefault="007E03D3" w:rsidP="007E03D3">
            <w:pPr>
              <w:spacing w:after="0" w:line="240" w:lineRule="auto"/>
              <w:jc w:val="center"/>
              <w:rPr>
                <w:rFonts w:ascii="Times New Roman" w:hAnsi="Times New Roman"/>
                <w:b/>
                <w:szCs w:val="24"/>
              </w:rPr>
            </w:pPr>
            <w:r w:rsidRPr="007E03D3">
              <w:rPr>
                <w:rFonts w:ascii="Times New Roman" w:hAnsi="Times New Roman"/>
                <w:b/>
                <w:szCs w:val="24"/>
              </w:rPr>
              <w:t>MADDELER</w:t>
            </w:r>
          </w:p>
        </w:tc>
        <w:tc>
          <w:tcPr>
            <w:tcW w:w="3831" w:type="dxa"/>
            <w:gridSpan w:val="5"/>
            <w:shd w:val="clear" w:color="auto" w:fill="auto"/>
          </w:tcPr>
          <w:p w:rsidR="007E03D3" w:rsidRPr="007E03D3" w:rsidRDefault="007E03D3" w:rsidP="007E03D3">
            <w:pPr>
              <w:spacing w:after="0" w:line="240" w:lineRule="auto"/>
              <w:jc w:val="center"/>
              <w:rPr>
                <w:rFonts w:ascii="Times New Roman" w:hAnsi="Times New Roman"/>
                <w:b/>
                <w:szCs w:val="24"/>
              </w:rPr>
            </w:pPr>
            <w:r w:rsidRPr="007E03D3">
              <w:rPr>
                <w:rFonts w:ascii="Times New Roman" w:hAnsi="Times New Roman"/>
                <w:b/>
                <w:szCs w:val="24"/>
              </w:rPr>
              <w:t>KATILMA DERECESİ</w:t>
            </w:r>
          </w:p>
        </w:tc>
      </w:tr>
      <w:tr w:rsidR="007E03D3" w:rsidRPr="007E03D3" w:rsidTr="00FE27DC">
        <w:trPr>
          <w:cantSplit/>
          <w:trHeight w:val="1850"/>
        </w:trPr>
        <w:tc>
          <w:tcPr>
            <w:tcW w:w="889" w:type="dxa"/>
            <w:vMerge/>
          </w:tcPr>
          <w:p w:rsidR="007E03D3" w:rsidRPr="007E03D3" w:rsidRDefault="007E03D3" w:rsidP="007E03D3">
            <w:pPr>
              <w:spacing w:after="0" w:line="240" w:lineRule="auto"/>
              <w:jc w:val="both"/>
              <w:rPr>
                <w:rFonts w:ascii="Times New Roman" w:hAnsi="Times New Roman"/>
                <w:b/>
                <w:szCs w:val="24"/>
              </w:rPr>
            </w:pPr>
          </w:p>
        </w:tc>
        <w:tc>
          <w:tcPr>
            <w:tcW w:w="8324" w:type="dxa"/>
            <w:vMerge/>
            <w:shd w:val="clear" w:color="auto" w:fill="auto"/>
          </w:tcPr>
          <w:p w:rsidR="007E03D3" w:rsidRPr="007E03D3" w:rsidRDefault="007E03D3" w:rsidP="007E03D3">
            <w:pPr>
              <w:spacing w:after="0" w:line="240" w:lineRule="auto"/>
              <w:jc w:val="both"/>
              <w:rPr>
                <w:rFonts w:ascii="Times New Roman" w:hAnsi="Times New Roman"/>
                <w:b/>
                <w:szCs w:val="24"/>
              </w:rPr>
            </w:pPr>
          </w:p>
        </w:tc>
        <w:tc>
          <w:tcPr>
            <w:tcW w:w="946" w:type="dxa"/>
            <w:shd w:val="clear" w:color="auto" w:fill="auto"/>
            <w:textDirection w:val="tbRl"/>
          </w:tcPr>
          <w:p w:rsidR="007E03D3" w:rsidRPr="007E03D3" w:rsidRDefault="007E03D3" w:rsidP="007E03D3">
            <w:pPr>
              <w:spacing w:after="0" w:line="240" w:lineRule="auto"/>
              <w:ind w:left="113" w:right="113"/>
              <w:jc w:val="both"/>
              <w:rPr>
                <w:rFonts w:ascii="Times New Roman" w:hAnsi="Times New Roman"/>
                <w:b/>
                <w:szCs w:val="24"/>
              </w:rPr>
            </w:pPr>
            <w:r w:rsidRPr="007E03D3">
              <w:rPr>
                <w:rFonts w:ascii="Times New Roman" w:hAnsi="Times New Roman"/>
                <w:b/>
                <w:szCs w:val="24"/>
              </w:rPr>
              <w:t>Kesinlikle Katılıyorum</w:t>
            </w:r>
          </w:p>
        </w:tc>
        <w:tc>
          <w:tcPr>
            <w:tcW w:w="634" w:type="dxa"/>
            <w:shd w:val="clear" w:color="auto" w:fill="auto"/>
            <w:textDirection w:val="tbRl"/>
          </w:tcPr>
          <w:p w:rsidR="007E03D3" w:rsidRPr="007E03D3" w:rsidRDefault="007E03D3" w:rsidP="007E03D3">
            <w:pPr>
              <w:spacing w:after="0" w:line="240" w:lineRule="auto"/>
              <w:ind w:left="113" w:right="113"/>
              <w:jc w:val="both"/>
              <w:rPr>
                <w:rFonts w:ascii="Times New Roman" w:hAnsi="Times New Roman"/>
                <w:b/>
                <w:szCs w:val="24"/>
              </w:rPr>
            </w:pPr>
            <w:r w:rsidRPr="007E03D3">
              <w:rPr>
                <w:rFonts w:ascii="Times New Roman" w:hAnsi="Times New Roman"/>
                <w:b/>
                <w:szCs w:val="24"/>
              </w:rPr>
              <w:t>Katılıyorum</w:t>
            </w:r>
          </w:p>
        </w:tc>
        <w:tc>
          <w:tcPr>
            <w:tcW w:w="635" w:type="dxa"/>
            <w:shd w:val="clear" w:color="auto" w:fill="auto"/>
            <w:textDirection w:val="tbRl"/>
          </w:tcPr>
          <w:p w:rsidR="007E03D3" w:rsidRPr="007E03D3" w:rsidRDefault="007E03D3" w:rsidP="007E03D3">
            <w:pPr>
              <w:spacing w:after="0" w:line="240" w:lineRule="auto"/>
              <w:ind w:left="113" w:right="113"/>
              <w:jc w:val="both"/>
              <w:rPr>
                <w:rFonts w:ascii="Times New Roman" w:hAnsi="Times New Roman"/>
                <w:b/>
                <w:szCs w:val="24"/>
              </w:rPr>
            </w:pPr>
            <w:r w:rsidRPr="007E03D3">
              <w:rPr>
                <w:rFonts w:ascii="Times New Roman" w:hAnsi="Times New Roman"/>
                <w:b/>
                <w:szCs w:val="24"/>
              </w:rPr>
              <w:t>Kararsızım</w:t>
            </w:r>
          </w:p>
        </w:tc>
        <w:tc>
          <w:tcPr>
            <w:tcW w:w="762" w:type="dxa"/>
            <w:shd w:val="clear" w:color="auto" w:fill="auto"/>
            <w:textDirection w:val="tbRl"/>
          </w:tcPr>
          <w:p w:rsidR="007E03D3" w:rsidRPr="007E03D3" w:rsidRDefault="007E03D3" w:rsidP="007E03D3">
            <w:pPr>
              <w:spacing w:after="0" w:line="240" w:lineRule="auto"/>
              <w:ind w:left="113" w:right="113"/>
              <w:jc w:val="both"/>
              <w:rPr>
                <w:rFonts w:ascii="Times New Roman" w:hAnsi="Times New Roman"/>
                <w:b/>
                <w:szCs w:val="24"/>
              </w:rPr>
            </w:pPr>
            <w:r w:rsidRPr="007E03D3">
              <w:rPr>
                <w:rFonts w:ascii="Times New Roman" w:hAnsi="Times New Roman"/>
                <w:b/>
                <w:szCs w:val="24"/>
              </w:rPr>
              <w:t>Kısmen Katılıyorum</w:t>
            </w:r>
          </w:p>
        </w:tc>
        <w:tc>
          <w:tcPr>
            <w:tcW w:w="854" w:type="dxa"/>
            <w:shd w:val="clear" w:color="auto" w:fill="auto"/>
            <w:textDirection w:val="tbRl"/>
          </w:tcPr>
          <w:p w:rsidR="007E03D3" w:rsidRPr="007E03D3" w:rsidRDefault="007E03D3" w:rsidP="007E03D3">
            <w:pPr>
              <w:spacing w:after="0" w:line="240" w:lineRule="auto"/>
              <w:ind w:left="113" w:right="113"/>
              <w:jc w:val="both"/>
              <w:rPr>
                <w:rFonts w:ascii="Times New Roman" w:hAnsi="Times New Roman"/>
                <w:b/>
                <w:szCs w:val="24"/>
              </w:rPr>
            </w:pPr>
            <w:r w:rsidRPr="007E03D3">
              <w:rPr>
                <w:rFonts w:ascii="Times New Roman" w:hAnsi="Times New Roman"/>
                <w:b/>
                <w:szCs w:val="24"/>
              </w:rPr>
              <w:t>Katılmıyorum</w:t>
            </w:r>
          </w:p>
        </w:tc>
      </w:tr>
      <w:tr w:rsidR="007E03D3" w:rsidRPr="007E03D3" w:rsidTr="00FE27DC">
        <w:trPr>
          <w:trHeight w:val="240"/>
        </w:trPr>
        <w:tc>
          <w:tcPr>
            <w:tcW w:w="889" w:type="dxa"/>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t>1</w:t>
            </w:r>
          </w:p>
        </w:tc>
        <w:tc>
          <w:tcPr>
            <w:tcW w:w="8324" w:type="dxa"/>
            <w:shd w:val="clear" w:color="auto" w:fill="auto"/>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t>Öğretmenlerimle ihtiyaç duyduğumda rahatlıkla görüşebilirim.</w:t>
            </w:r>
          </w:p>
        </w:tc>
        <w:tc>
          <w:tcPr>
            <w:tcW w:w="946"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19</w:t>
            </w:r>
          </w:p>
        </w:tc>
        <w:tc>
          <w:tcPr>
            <w:tcW w:w="63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16</w:t>
            </w:r>
          </w:p>
        </w:tc>
        <w:tc>
          <w:tcPr>
            <w:tcW w:w="635"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7</w:t>
            </w:r>
          </w:p>
        </w:tc>
        <w:tc>
          <w:tcPr>
            <w:tcW w:w="762"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4</w:t>
            </w:r>
          </w:p>
        </w:tc>
        <w:tc>
          <w:tcPr>
            <w:tcW w:w="85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w:t>
            </w:r>
          </w:p>
        </w:tc>
      </w:tr>
      <w:tr w:rsidR="007E03D3" w:rsidRPr="007E03D3" w:rsidTr="00FE27DC">
        <w:trPr>
          <w:trHeight w:val="266"/>
        </w:trPr>
        <w:tc>
          <w:tcPr>
            <w:tcW w:w="889" w:type="dxa"/>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lastRenderedPageBreak/>
              <w:t>2</w:t>
            </w:r>
          </w:p>
        </w:tc>
        <w:tc>
          <w:tcPr>
            <w:tcW w:w="8324" w:type="dxa"/>
            <w:shd w:val="clear" w:color="auto" w:fill="auto"/>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t>Okul müdürü ile ihtiyaç duyduğumda rahatlıkla konuşabiliyorum.</w:t>
            </w:r>
          </w:p>
        </w:tc>
        <w:tc>
          <w:tcPr>
            <w:tcW w:w="946"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15</w:t>
            </w:r>
          </w:p>
        </w:tc>
        <w:tc>
          <w:tcPr>
            <w:tcW w:w="63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14</w:t>
            </w:r>
          </w:p>
        </w:tc>
        <w:tc>
          <w:tcPr>
            <w:tcW w:w="635"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16</w:t>
            </w:r>
          </w:p>
        </w:tc>
        <w:tc>
          <w:tcPr>
            <w:tcW w:w="762"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3</w:t>
            </w:r>
          </w:p>
        </w:tc>
        <w:tc>
          <w:tcPr>
            <w:tcW w:w="85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3</w:t>
            </w:r>
          </w:p>
        </w:tc>
      </w:tr>
      <w:tr w:rsidR="007E03D3" w:rsidRPr="007E03D3" w:rsidTr="00FE27DC">
        <w:trPr>
          <w:trHeight w:val="288"/>
        </w:trPr>
        <w:tc>
          <w:tcPr>
            <w:tcW w:w="889" w:type="dxa"/>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t>3</w:t>
            </w:r>
          </w:p>
        </w:tc>
        <w:tc>
          <w:tcPr>
            <w:tcW w:w="8324" w:type="dxa"/>
            <w:shd w:val="clear" w:color="auto" w:fill="auto"/>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t>Okulun rehberlik servisinden yeterince yararlanabiliyorum.</w:t>
            </w:r>
          </w:p>
        </w:tc>
        <w:tc>
          <w:tcPr>
            <w:tcW w:w="946"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13</w:t>
            </w:r>
          </w:p>
        </w:tc>
        <w:tc>
          <w:tcPr>
            <w:tcW w:w="63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17</w:t>
            </w:r>
          </w:p>
        </w:tc>
        <w:tc>
          <w:tcPr>
            <w:tcW w:w="635"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8</w:t>
            </w:r>
          </w:p>
        </w:tc>
        <w:tc>
          <w:tcPr>
            <w:tcW w:w="762"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5</w:t>
            </w:r>
          </w:p>
        </w:tc>
        <w:tc>
          <w:tcPr>
            <w:tcW w:w="85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3</w:t>
            </w:r>
          </w:p>
        </w:tc>
      </w:tr>
      <w:tr w:rsidR="007E03D3" w:rsidRPr="007E03D3" w:rsidTr="00FE27DC">
        <w:trPr>
          <w:trHeight w:val="266"/>
        </w:trPr>
        <w:tc>
          <w:tcPr>
            <w:tcW w:w="889" w:type="dxa"/>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t>4</w:t>
            </w:r>
          </w:p>
        </w:tc>
        <w:tc>
          <w:tcPr>
            <w:tcW w:w="8324" w:type="dxa"/>
            <w:shd w:val="clear" w:color="auto" w:fill="auto"/>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t>Okula ilettiğimiz öneri ve isteklerimiz dikkate alınır.</w:t>
            </w:r>
          </w:p>
        </w:tc>
        <w:tc>
          <w:tcPr>
            <w:tcW w:w="946"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18</w:t>
            </w:r>
          </w:p>
        </w:tc>
        <w:tc>
          <w:tcPr>
            <w:tcW w:w="63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19</w:t>
            </w:r>
          </w:p>
        </w:tc>
        <w:tc>
          <w:tcPr>
            <w:tcW w:w="635"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w:t>
            </w:r>
          </w:p>
        </w:tc>
        <w:tc>
          <w:tcPr>
            <w:tcW w:w="762"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5</w:t>
            </w:r>
          </w:p>
        </w:tc>
        <w:tc>
          <w:tcPr>
            <w:tcW w:w="85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3</w:t>
            </w:r>
          </w:p>
        </w:tc>
      </w:tr>
      <w:tr w:rsidR="007E03D3" w:rsidRPr="007E03D3" w:rsidTr="00FE27DC">
        <w:trPr>
          <w:trHeight w:val="266"/>
        </w:trPr>
        <w:tc>
          <w:tcPr>
            <w:tcW w:w="889" w:type="dxa"/>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t>5</w:t>
            </w:r>
          </w:p>
        </w:tc>
        <w:tc>
          <w:tcPr>
            <w:tcW w:w="8324" w:type="dxa"/>
            <w:shd w:val="clear" w:color="auto" w:fill="auto"/>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t>Okulda kendimi güvende hissediyorum.</w:t>
            </w:r>
          </w:p>
        </w:tc>
        <w:tc>
          <w:tcPr>
            <w:tcW w:w="946"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25</w:t>
            </w:r>
          </w:p>
        </w:tc>
        <w:tc>
          <w:tcPr>
            <w:tcW w:w="63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9</w:t>
            </w:r>
          </w:p>
        </w:tc>
        <w:tc>
          <w:tcPr>
            <w:tcW w:w="635"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6</w:t>
            </w:r>
          </w:p>
        </w:tc>
        <w:tc>
          <w:tcPr>
            <w:tcW w:w="762"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5</w:t>
            </w:r>
          </w:p>
        </w:tc>
        <w:tc>
          <w:tcPr>
            <w:tcW w:w="85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w:t>
            </w:r>
          </w:p>
        </w:tc>
      </w:tr>
      <w:tr w:rsidR="007E03D3" w:rsidRPr="007E03D3" w:rsidTr="00FE27DC">
        <w:trPr>
          <w:trHeight w:val="266"/>
        </w:trPr>
        <w:tc>
          <w:tcPr>
            <w:tcW w:w="889" w:type="dxa"/>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t>6</w:t>
            </w:r>
          </w:p>
        </w:tc>
        <w:tc>
          <w:tcPr>
            <w:tcW w:w="8324" w:type="dxa"/>
            <w:shd w:val="clear" w:color="auto" w:fill="auto"/>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t>Okulda öğrencilerle ilgili alınan kararlarda bizlerin görüşleri alınır.</w:t>
            </w:r>
          </w:p>
        </w:tc>
        <w:tc>
          <w:tcPr>
            <w:tcW w:w="946"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16</w:t>
            </w:r>
          </w:p>
        </w:tc>
        <w:tc>
          <w:tcPr>
            <w:tcW w:w="63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12</w:t>
            </w:r>
          </w:p>
        </w:tc>
        <w:tc>
          <w:tcPr>
            <w:tcW w:w="635"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9</w:t>
            </w:r>
          </w:p>
        </w:tc>
        <w:tc>
          <w:tcPr>
            <w:tcW w:w="762"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3</w:t>
            </w:r>
          </w:p>
        </w:tc>
        <w:tc>
          <w:tcPr>
            <w:tcW w:w="85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6</w:t>
            </w:r>
          </w:p>
        </w:tc>
      </w:tr>
      <w:tr w:rsidR="007E03D3" w:rsidRPr="007E03D3" w:rsidTr="00FE27DC">
        <w:trPr>
          <w:trHeight w:val="266"/>
        </w:trPr>
        <w:tc>
          <w:tcPr>
            <w:tcW w:w="889" w:type="dxa"/>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t>7</w:t>
            </w:r>
          </w:p>
        </w:tc>
        <w:tc>
          <w:tcPr>
            <w:tcW w:w="8324" w:type="dxa"/>
            <w:shd w:val="clear" w:color="auto" w:fill="auto"/>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t>Öğretmenler yeniliğe açık olarak derslerin işlenişinde çeşitli yöntemler kullanmaktadır.</w:t>
            </w:r>
          </w:p>
        </w:tc>
        <w:tc>
          <w:tcPr>
            <w:tcW w:w="946"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21</w:t>
            </w:r>
          </w:p>
        </w:tc>
        <w:tc>
          <w:tcPr>
            <w:tcW w:w="63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15</w:t>
            </w:r>
          </w:p>
        </w:tc>
        <w:tc>
          <w:tcPr>
            <w:tcW w:w="635"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4</w:t>
            </w:r>
          </w:p>
        </w:tc>
        <w:tc>
          <w:tcPr>
            <w:tcW w:w="762"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6</w:t>
            </w:r>
          </w:p>
        </w:tc>
        <w:tc>
          <w:tcPr>
            <w:tcW w:w="85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2</w:t>
            </w:r>
          </w:p>
        </w:tc>
      </w:tr>
      <w:tr w:rsidR="007E03D3" w:rsidRPr="007E03D3" w:rsidTr="00FE27DC">
        <w:trPr>
          <w:trHeight w:val="280"/>
        </w:trPr>
        <w:tc>
          <w:tcPr>
            <w:tcW w:w="889" w:type="dxa"/>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t>8</w:t>
            </w:r>
          </w:p>
        </w:tc>
        <w:tc>
          <w:tcPr>
            <w:tcW w:w="8324" w:type="dxa"/>
            <w:shd w:val="clear" w:color="auto" w:fill="auto"/>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t>Derslerde konuya göre uygun araç gereçler kullanılmaktadır.</w:t>
            </w:r>
          </w:p>
        </w:tc>
        <w:tc>
          <w:tcPr>
            <w:tcW w:w="946"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25</w:t>
            </w:r>
          </w:p>
        </w:tc>
        <w:tc>
          <w:tcPr>
            <w:tcW w:w="63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15</w:t>
            </w:r>
          </w:p>
        </w:tc>
        <w:tc>
          <w:tcPr>
            <w:tcW w:w="635"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w:t>
            </w:r>
          </w:p>
        </w:tc>
        <w:tc>
          <w:tcPr>
            <w:tcW w:w="762"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3</w:t>
            </w:r>
          </w:p>
        </w:tc>
        <w:tc>
          <w:tcPr>
            <w:tcW w:w="85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w:t>
            </w:r>
          </w:p>
        </w:tc>
      </w:tr>
      <w:tr w:rsidR="007E03D3" w:rsidRPr="007E03D3" w:rsidTr="00FE27DC">
        <w:trPr>
          <w:trHeight w:val="286"/>
        </w:trPr>
        <w:tc>
          <w:tcPr>
            <w:tcW w:w="889" w:type="dxa"/>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t>9</w:t>
            </w:r>
          </w:p>
        </w:tc>
        <w:tc>
          <w:tcPr>
            <w:tcW w:w="8324" w:type="dxa"/>
            <w:shd w:val="clear" w:color="auto" w:fill="auto"/>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t>Teneffüslerde ihtiyaçlarımı giderebiliyorum.</w:t>
            </w:r>
          </w:p>
        </w:tc>
        <w:tc>
          <w:tcPr>
            <w:tcW w:w="946"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21</w:t>
            </w:r>
          </w:p>
        </w:tc>
        <w:tc>
          <w:tcPr>
            <w:tcW w:w="63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16</w:t>
            </w:r>
          </w:p>
        </w:tc>
        <w:tc>
          <w:tcPr>
            <w:tcW w:w="635"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2</w:t>
            </w:r>
          </w:p>
        </w:tc>
        <w:tc>
          <w:tcPr>
            <w:tcW w:w="762"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5</w:t>
            </w:r>
          </w:p>
        </w:tc>
        <w:tc>
          <w:tcPr>
            <w:tcW w:w="85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2</w:t>
            </w:r>
          </w:p>
        </w:tc>
      </w:tr>
      <w:tr w:rsidR="007E03D3" w:rsidRPr="007E03D3" w:rsidTr="00FE27DC">
        <w:trPr>
          <w:trHeight w:val="276"/>
        </w:trPr>
        <w:tc>
          <w:tcPr>
            <w:tcW w:w="889" w:type="dxa"/>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t>10</w:t>
            </w:r>
          </w:p>
        </w:tc>
        <w:tc>
          <w:tcPr>
            <w:tcW w:w="8324" w:type="dxa"/>
            <w:shd w:val="clear" w:color="auto" w:fill="auto"/>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t>Okulun içi ve dışı temizdir.</w:t>
            </w:r>
          </w:p>
        </w:tc>
        <w:tc>
          <w:tcPr>
            <w:tcW w:w="946"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19</w:t>
            </w:r>
          </w:p>
        </w:tc>
        <w:tc>
          <w:tcPr>
            <w:tcW w:w="63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10</w:t>
            </w:r>
          </w:p>
        </w:tc>
        <w:tc>
          <w:tcPr>
            <w:tcW w:w="635"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8</w:t>
            </w:r>
          </w:p>
        </w:tc>
        <w:tc>
          <w:tcPr>
            <w:tcW w:w="762"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4</w:t>
            </w:r>
          </w:p>
        </w:tc>
        <w:tc>
          <w:tcPr>
            <w:tcW w:w="85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7</w:t>
            </w:r>
          </w:p>
        </w:tc>
      </w:tr>
      <w:tr w:rsidR="007E03D3" w:rsidRPr="007E03D3" w:rsidTr="00FE27DC">
        <w:trPr>
          <w:trHeight w:val="266"/>
        </w:trPr>
        <w:tc>
          <w:tcPr>
            <w:tcW w:w="889" w:type="dxa"/>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t>11</w:t>
            </w:r>
          </w:p>
        </w:tc>
        <w:tc>
          <w:tcPr>
            <w:tcW w:w="8324" w:type="dxa"/>
            <w:shd w:val="clear" w:color="auto" w:fill="auto"/>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t>Okulun binası ve diğer fiziki mekânlar yeterlidir.</w:t>
            </w:r>
          </w:p>
        </w:tc>
        <w:tc>
          <w:tcPr>
            <w:tcW w:w="946"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15</w:t>
            </w:r>
          </w:p>
        </w:tc>
        <w:tc>
          <w:tcPr>
            <w:tcW w:w="63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10</w:t>
            </w:r>
          </w:p>
        </w:tc>
        <w:tc>
          <w:tcPr>
            <w:tcW w:w="635"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5</w:t>
            </w:r>
          </w:p>
        </w:tc>
        <w:tc>
          <w:tcPr>
            <w:tcW w:w="762"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5</w:t>
            </w:r>
          </w:p>
        </w:tc>
        <w:tc>
          <w:tcPr>
            <w:tcW w:w="85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10</w:t>
            </w:r>
          </w:p>
        </w:tc>
      </w:tr>
      <w:tr w:rsidR="007E03D3" w:rsidRPr="007E03D3" w:rsidTr="00FE27DC">
        <w:trPr>
          <w:trHeight w:val="266"/>
        </w:trPr>
        <w:tc>
          <w:tcPr>
            <w:tcW w:w="889" w:type="dxa"/>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t>12</w:t>
            </w:r>
          </w:p>
        </w:tc>
        <w:tc>
          <w:tcPr>
            <w:tcW w:w="8324" w:type="dxa"/>
            <w:shd w:val="clear" w:color="auto" w:fill="auto"/>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t>Okul kantininde satılan malzemeler sağlıklı ve güvenlidir.</w:t>
            </w:r>
          </w:p>
        </w:tc>
        <w:tc>
          <w:tcPr>
            <w:tcW w:w="946"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14</w:t>
            </w:r>
          </w:p>
        </w:tc>
        <w:tc>
          <w:tcPr>
            <w:tcW w:w="63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6</w:t>
            </w:r>
          </w:p>
        </w:tc>
        <w:tc>
          <w:tcPr>
            <w:tcW w:w="635"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10</w:t>
            </w:r>
          </w:p>
        </w:tc>
        <w:tc>
          <w:tcPr>
            <w:tcW w:w="762"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8</w:t>
            </w:r>
          </w:p>
        </w:tc>
        <w:tc>
          <w:tcPr>
            <w:tcW w:w="85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8</w:t>
            </w:r>
          </w:p>
        </w:tc>
      </w:tr>
      <w:tr w:rsidR="007E03D3" w:rsidRPr="007E03D3" w:rsidTr="00FE27DC">
        <w:trPr>
          <w:trHeight w:val="260"/>
        </w:trPr>
        <w:tc>
          <w:tcPr>
            <w:tcW w:w="889" w:type="dxa"/>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t>13</w:t>
            </w:r>
          </w:p>
        </w:tc>
        <w:tc>
          <w:tcPr>
            <w:tcW w:w="8324" w:type="dxa"/>
            <w:shd w:val="clear" w:color="auto" w:fill="auto"/>
          </w:tcPr>
          <w:p w:rsidR="007E03D3" w:rsidRPr="007E03D3" w:rsidRDefault="007E03D3" w:rsidP="007E03D3">
            <w:pPr>
              <w:spacing w:after="0" w:line="240" w:lineRule="auto"/>
              <w:rPr>
                <w:rFonts w:ascii="Times New Roman" w:hAnsi="Times New Roman"/>
                <w:color w:val="000000"/>
                <w:szCs w:val="24"/>
                <w:shd w:val="clear" w:color="auto" w:fill="FFFFFF"/>
              </w:rPr>
            </w:pPr>
            <w:r w:rsidRPr="007E03D3">
              <w:rPr>
                <w:rFonts w:ascii="Times New Roman" w:hAnsi="Times New Roman"/>
                <w:color w:val="000000"/>
                <w:szCs w:val="24"/>
                <w:shd w:val="clear" w:color="auto" w:fill="FFFFFF"/>
              </w:rPr>
              <w:t>Okulumuzda yeterli miktarda sanatsal ve kültürel faaliyetler düzenlenmektedir.</w:t>
            </w:r>
          </w:p>
        </w:tc>
        <w:tc>
          <w:tcPr>
            <w:tcW w:w="946"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17</w:t>
            </w:r>
          </w:p>
        </w:tc>
        <w:tc>
          <w:tcPr>
            <w:tcW w:w="63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10</w:t>
            </w:r>
          </w:p>
        </w:tc>
        <w:tc>
          <w:tcPr>
            <w:tcW w:w="635"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10</w:t>
            </w:r>
          </w:p>
        </w:tc>
        <w:tc>
          <w:tcPr>
            <w:tcW w:w="762"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5</w:t>
            </w:r>
          </w:p>
        </w:tc>
        <w:tc>
          <w:tcPr>
            <w:tcW w:w="854" w:type="dxa"/>
            <w:shd w:val="clear" w:color="auto" w:fill="auto"/>
          </w:tcPr>
          <w:p w:rsidR="007E03D3" w:rsidRPr="007E03D3" w:rsidRDefault="007E03D3" w:rsidP="007E03D3">
            <w:pPr>
              <w:spacing w:after="0" w:line="240" w:lineRule="auto"/>
              <w:jc w:val="both"/>
              <w:rPr>
                <w:rFonts w:ascii="Times New Roman" w:hAnsi="Times New Roman"/>
                <w:szCs w:val="24"/>
              </w:rPr>
            </w:pPr>
            <w:r w:rsidRPr="007E03D3">
              <w:rPr>
                <w:rFonts w:ascii="Times New Roman" w:hAnsi="Times New Roman"/>
                <w:szCs w:val="24"/>
              </w:rPr>
              <w:t>3</w:t>
            </w:r>
          </w:p>
        </w:tc>
      </w:tr>
    </w:tbl>
    <w:p w:rsidR="00021A1C" w:rsidRDefault="00021A1C" w:rsidP="00021A1C">
      <w:pPr>
        <w:tabs>
          <w:tab w:val="left" w:pos="10890"/>
        </w:tabs>
        <w:spacing w:after="0" w:line="240" w:lineRule="auto"/>
        <w:jc w:val="both"/>
        <w:rPr>
          <w:rFonts w:ascii="Times New Roman" w:hAnsi="Times New Roman"/>
          <w:b/>
          <w:szCs w:val="24"/>
        </w:rPr>
      </w:pPr>
    </w:p>
    <w:p w:rsidR="00021A1C" w:rsidRPr="007E03D3" w:rsidRDefault="00021A1C" w:rsidP="00021A1C">
      <w:pPr>
        <w:tabs>
          <w:tab w:val="left" w:pos="10890"/>
        </w:tabs>
        <w:spacing w:after="0" w:line="240" w:lineRule="auto"/>
        <w:jc w:val="both"/>
        <w:rPr>
          <w:rFonts w:ascii="Times New Roman" w:hAnsi="Times New Roman"/>
          <w:b/>
          <w:szCs w:val="24"/>
        </w:rPr>
      </w:pPr>
    </w:p>
    <w:tbl>
      <w:tblPr>
        <w:tblW w:w="0" w:type="auto"/>
        <w:tblLook w:val="04A0"/>
      </w:tblPr>
      <w:tblGrid>
        <w:gridCol w:w="2376"/>
        <w:gridCol w:w="2410"/>
        <w:gridCol w:w="2552"/>
      </w:tblGrid>
      <w:tr w:rsidR="00BB60E0" w:rsidRPr="008C0BE2" w:rsidTr="00FB5293">
        <w:tc>
          <w:tcPr>
            <w:tcW w:w="2376" w:type="dxa"/>
          </w:tcPr>
          <w:p w:rsidR="008C0BE2" w:rsidRPr="00FB5293" w:rsidRDefault="008C0BE2" w:rsidP="00FB5293">
            <w:pPr>
              <w:spacing w:after="0" w:line="240" w:lineRule="auto"/>
              <w:rPr>
                <w:b/>
              </w:rPr>
            </w:pPr>
            <w:r w:rsidRPr="00FB5293">
              <w:rPr>
                <w:b/>
              </w:rPr>
              <w:t xml:space="preserve">Maddeler </w:t>
            </w:r>
          </w:p>
        </w:tc>
        <w:tc>
          <w:tcPr>
            <w:tcW w:w="2410" w:type="dxa"/>
          </w:tcPr>
          <w:p w:rsidR="008C0BE2" w:rsidRPr="00FB5293" w:rsidRDefault="008C0BE2" w:rsidP="00FB5293">
            <w:pPr>
              <w:spacing w:after="0" w:line="240" w:lineRule="auto"/>
              <w:rPr>
                <w:b/>
              </w:rPr>
            </w:pPr>
            <w:r w:rsidRPr="00FB5293">
              <w:rPr>
                <w:b/>
              </w:rPr>
              <w:t>Katılıyorum</w:t>
            </w:r>
          </w:p>
        </w:tc>
        <w:tc>
          <w:tcPr>
            <w:tcW w:w="2552" w:type="dxa"/>
          </w:tcPr>
          <w:p w:rsidR="008C0BE2" w:rsidRPr="00FB5293" w:rsidRDefault="008C0BE2" w:rsidP="00FB5293">
            <w:pPr>
              <w:spacing w:after="0" w:line="240" w:lineRule="auto"/>
              <w:rPr>
                <w:b/>
              </w:rPr>
            </w:pPr>
            <w:r w:rsidRPr="00FB5293">
              <w:rPr>
                <w:b/>
              </w:rPr>
              <w:t>Karasızım</w:t>
            </w:r>
          </w:p>
        </w:tc>
      </w:tr>
      <w:tr w:rsidR="00BB60E0" w:rsidRPr="008C0BE2" w:rsidTr="00CF4421">
        <w:trPr>
          <w:trHeight w:val="101"/>
        </w:trPr>
        <w:tc>
          <w:tcPr>
            <w:tcW w:w="2376" w:type="dxa"/>
          </w:tcPr>
          <w:p w:rsidR="008C0BE2" w:rsidRPr="00FB5293" w:rsidRDefault="008C0BE2" w:rsidP="00FB5293">
            <w:pPr>
              <w:spacing w:after="0" w:line="240" w:lineRule="auto"/>
              <w:rPr>
                <w:b/>
              </w:rPr>
            </w:pPr>
            <w:r w:rsidRPr="00FB5293">
              <w:rPr>
                <w:b/>
              </w:rPr>
              <w:t>1.Madde</w:t>
            </w:r>
          </w:p>
        </w:tc>
        <w:tc>
          <w:tcPr>
            <w:tcW w:w="2410" w:type="dxa"/>
          </w:tcPr>
          <w:p w:rsidR="008C0BE2" w:rsidRPr="008C0BE2" w:rsidRDefault="008C0BE2" w:rsidP="00FB5293">
            <w:pPr>
              <w:spacing w:after="0" w:line="240" w:lineRule="auto"/>
            </w:pPr>
            <w:r>
              <w:t>%</w:t>
            </w:r>
            <w:r w:rsidR="00FB5293">
              <w:t>80</w:t>
            </w:r>
          </w:p>
        </w:tc>
        <w:tc>
          <w:tcPr>
            <w:tcW w:w="2552" w:type="dxa"/>
          </w:tcPr>
          <w:p w:rsidR="008C0BE2" w:rsidRPr="008C0BE2" w:rsidRDefault="008C0BE2" w:rsidP="00FB5293">
            <w:pPr>
              <w:spacing w:after="0" w:line="240" w:lineRule="auto"/>
            </w:pPr>
            <w:r w:rsidRPr="008C0BE2">
              <w:t>%</w:t>
            </w:r>
            <w:r w:rsidR="00FB5293">
              <w:t>20</w:t>
            </w:r>
          </w:p>
        </w:tc>
      </w:tr>
      <w:tr w:rsidR="00BB60E0" w:rsidRPr="008C0BE2" w:rsidTr="00FB5293">
        <w:tc>
          <w:tcPr>
            <w:tcW w:w="2376" w:type="dxa"/>
          </w:tcPr>
          <w:p w:rsidR="00FB5293" w:rsidRPr="00FB5293" w:rsidRDefault="00FB5293" w:rsidP="00FB5293">
            <w:pPr>
              <w:spacing w:after="0" w:line="240" w:lineRule="auto"/>
              <w:rPr>
                <w:b/>
              </w:rPr>
            </w:pPr>
            <w:r w:rsidRPr="00FB5293">
              <w:rPr>
                <w:b/>
              </w:rPr>
              <w:t>2.Madde</w:t>
            </w:r>
          </w:p>
        </w:tc>
        <w:tc>
          <w:tcPr>
            <w:tcW w:w="2410" w:type="dxa"/>
          </w:tcPr>
          <w:p w:rsidR="00FB5293" w:rsidRPr="008C0BE2" w:rsidRDefault="00FB5293" w:rsidP="00FB5293">
            <w:pPr>
              <w:spacing w:after="0" w:line="240" w:lineRule="auto"/>
            </w:pPr>
            <w:r>
              <w:t>%45</w:t>
            </w:r>
          </w:p>
        </w:tc>
        <w:tc>
          <w:tcPr>
            <w:tcW w:w="2552" w:type="dxa"/>
          </w:tcPr>
          <w:p w:rsidR="00FB5293" w:rsidRPr="008C0BE2" w:rsidRDefault="00FB5293" w:rsidP="00FB5293">
            <w:pPr>
              <w:spacing w:after="0" w:line="240" w:lineRule="auto"/>
            </w:pPr>
            <w:r>
              <w:t>%40</w:t>
            </w:r>
          </w:p>
        </w:tc>
      </w:tr>
      <w:tr w:rsidR="00BB60E0" w:rsidRPr="008C0BE2" w:rsidTr="00FB5293">
        <w:tc>
          <w:tcPr>
            <w:tcW w:w="2376" w:type="dxa"/>
          </w:tcPr>
          <w:p w:rsidR="00FB5293" w:rsidRPr="00FB5293" w:rsidRDefault="00FB5293" w:rsidP="00FB5293">
            <w:pPr>
              <w:spacing w:after="0" w:line="240" w:lineRule="auto"/>
              <w:rPr>
                <w:b/>
              </w:rPr>
            </w:pPr>
            <w:r w:rsidRPr="00FB5293">
              <w:rPr>
                <w:b/>
              </w:rPr>
              <w:t>3.Madde</w:t>
            </w:r>
          </w:p>
        </w:tc>
        <w:tc>
          <w:tcPr>
            <w:tcW w:w="2410" w:type="dxa"/>
          </w:tcPr>
          <w:p w:rsidR="00FB5293" w:rsidRPr="008C0BE2" w:rsidRDefault="00FB5293" w:rsidP="00FB5293">
            <w:pPr>
              <w:spacing w:after="0" w:line="240" w:lineRule="auto"/>
            </w:pPr>
            <w:r>
              <w:t>%75</w:t>
            </w:r>
          </w:p>
        </w:tc>
        <w:tc>
          <w:tcPr>
            <w:tcW w:w="2552" w:type="dxa"/>
          </w:tcPr>
          <w:p w:rsidR="00FB5293" w:rsidRPr="008C0BE2" w:rsidRDefault="00FB5293" w:rsidP="00FB5293">
            <w:pPr>
              <w:spacing w:after="0" w:line="240" w:lineRule="auto"/>
            </w:pPr>
            <w:r>
              <w:t>%20</w:t>
            </w:r>
          </w:p>
        </w:tc>
      </w:tr>
      <w:tr w:rsidR="00BB60E0" w:rsidRPr="008C0BE2" w:rsidTr="00FB5293">
        <w:tc>
          <w:tcPr>
            <w:tcW w:w="2376" w:type="dxa"/>
          </w:tcPr>
          <w:p w:rsidR="00FB5293" w:rsidRPr="00FB5293" w:rsidRDefault="00FB5293" w:rsidP="00FB5293">
            <w:pPr>
              <w:spacing w:after="0" w:line="240" w:lineRule="auto"/>
              <w:rPr>
                <w:b/>
              </w:rPr>
            </w:pPr>
            <w:r w:rsidRPr="00FB5293">
              <w:rPr>
                <w:b/>
              </w:rPr>
              <w:t>4.Madde</w:t>
            </w:r>
          </w:p>
        </w:tc>
        <w:tc>
          <w:tcPr>
            <w:tcW w:w="2410" w:type="dxa"/>
          </w:tcPr>
          <w:p w:rsidR="00FB5293" w:rsidRPr="008C0BE2" w:rsidRDefault="00FB5293" w:rsidP="00FB5293">
            <w:pPr>
              <w:spacing w:after="0" w:line="240" w:lineRule="auto"/>
            </w:pPr>
            <w:r>
              <w:t>%71</w:t>
            </w:r>
          </w:p>
        </w:tc>
        <w:tc>
          <w:tcPr>
            <w:tcW w:w="2552" w:type="dxa"/>
          </w:tcPr>
          <w:p w:rsidR="00FB5293" w:rsidRPr="008C0BE2" w:rsidRDefault="00FB5293" w:rsidP="00FB5293">
            <w:pPr>
              <w:spacing w:after="0" w:line="240" w:lineRule="auto"/>
            </w:pPr>
            <w:r>
              <w:t>%23</w:t>
            </w:r>
          </w:p>
        </w:tc>
      </w:tr>
      <w:tr w:rsidR="00BB60E0" w:rsidRPr="008C0BE2" w:rsidTr="00FB5293">
        <w:tc>
          <w:tcPr>
            <w:tcW w:w="2376" w:type="dxa"/>
          </w:tcPr>
          <w:p w:rsidR="00FB5293" w:rsidRPr="00FB5293" w:rsidRDefault="00FB5293" w:rsidP="00FB5293">
            <w:pPr>
              <w:spacing w:after="0" w:line="240" w:lineRule="auto"/>
              <w:rPr>
                <w:b/>
              </w:rPr>
            </w:pPr>
            <w:r w:rsidRPr="00FB5293">
              <w:rPr>
                <w:b/>
              </w:rPr>
              <w:t>5.Madde</w:t>
            </w:r>
          </w:p>
        </w:tc>
        <w:tc>
          <w:tcPr>
            <w:tcW w:w="2410" w:type="dxa"/>
          </w:tcPr>
          <w:p w:rsidR="00FB5293" w:rsidRPr="008C0BE2" w:rsidRDefault="00FB5293" w:rsidP="00FB5293">
            <w:pPr>
              <w:spacing w:after="0" w:line="240" w:lineRule="auto"/>
            </w:pPr>
            <w:r>
              <w:t>%78</w:t>
            </w:r>
          </w:p>
        </w:tc>
        <w:tc>
          <w:tcPr>
            <w:tcW w:w="2552" w:type="dxa"/>
          </w:tcPr>
          <w:p w:rsidR="00FB5293" w:rsidRPr="008C0BE2" w:rsidRDefault="00FB5293" w:rsidP="00FB5293">
            <w:pPr>
              <w:spacing w:after="0" w:line="240" w:lineRule="auto"/>
            </w:pPr>
            <w:r>
              <w:t>%15</w:t>
            </w:r>
          </w:p>
        </w:tc>
      </w:tr>
      <w:tr w:rsidR="00BB60E0" w:rsidRPr="008C0BE2" w:rsidTr="00FB5293">
        <w:tc>
          <w:tcPr>
            <w:tcW w:w="2376" w:type="dxa"/>
          </w:tcPr>
          <w:p w:rsidR="00FB5293" w:rsidRPr="00FB5293" w:rsidRDefault="00FB5293" w:rsidP="00FB5293">
            <w:pPr>
              <w:spacing w:after="0" w:line="240" w:lineRule="auto"/>
              <w:rPr>
                <w:b/>
              </w:rPr>
            </w:pPr>
            <w:r w:rsidRPr="00FB5293">
              <w:rPr>
                <w:b/>
              </w:rPr>
              <w:t>6.Madde</w:t>
            </w:r>
          </w:p>
        </w:tc>
        <w:tc>
          <w:tcPr>
            <w:tcW w:w="2410" w:type="dxa"/>
          </w:tcPr>
          <w:p w:rsidR="00FB5293" w:rsidRPr="008C0BE2" w:rsidRDefault="00FB5293" w:rsidP="00FB5293">
            <w:pPr>
              <w:spacing w:after="0" w:line="240" w:lineRule="auto"/>
            </w:pPr>
            <w:r>
              <w:t>%65</w:t>
            </w:r>
          </w:p>
        </w:tc>
        <w:tc>
          <w:tcPr>
            <w:tcW w:w="2552" w:type="dxa"/>
          </w:tcPr>
          <w:p w:rsidR="00FB5293" w:rsidRPr="008C0BE2" w:rsidRDefault="00FB5293" w:rsidP="00FB5293">
            <w:pPr>
              <w:spacing w:after="0" w:line="240" w:lineRule="auto"/>
            </w:pPr>
            <w:r>
              <w:t>%20</w:t>
            </w:r>
          </w:p>
        </w:tc>
      </w:tr>
      <w:tr w:rsidR="00BB60E0" w:rsidRPr="008C0BE2" w:rsidTr="00FB5293">
        <w:tc>
          <w:tcPr>
            <w:tcW w:w="2376" w:type="dxa"/>
          </w:tcPr>
          <w:p w:rsidR="00FB5293" w:rsidRPr="00FB5293" w:rsidRDefault="00FB5293" w:rsidP="00FB5293">
            <w:pPr>
              <w:spacing w:after="0" w:line="240" w:lineRule="auto"/>
              <w:rPr>
                <w:b/>
              </w:rPr>
            </w:pPr>
            <w:r w:rsidRPr="00FB5293">
              <w:rPr>
                <w:b/>
              </w:rPr>
              <w:t>7.Madde</w:t>
            </w:r>
          </w:p>
        </w:tc>
        <w:tc>
          <w:tcPr>
            <w:tcW w:w="2410" w:type="dxa"/>
          </w:tcPr>
          <w:p w:rsidR="00FB5293" w:rsidRPr="008C0BE2" w:rsidRDefault="00FB5293" w:rsidP="00FB5293">
            <w:pPr>
              <w:spacing w:after="0" w:line="240" w:lineRule="auto"/>
            </w:pPr>
            <w:r>
              <w:t>%60</w:t>
            </w:r>
          </w:p>
        </w:tc>
        <w:tc>
          <w:tcPr>
            <w:tcW w:w="2552" w:type="dxa"/>
          </w:tcPr>
          <w:p w:rsidR="00FB5293" w:rsidRPr="008C0BE2" w:rsidRDefault="00FB5293" w:rsidP="00FB5293">
            <w:pPr>
              <w:spacing w:after="0" w:line="240" w:lineRule="auto"/>
            </w:pPr>
            <w:r>
              <w:t>%25</w:t>
            </w:r>
          </w:p>
        </w:tc>
      </w:tr>
      <w:tr w:rsidR="00BB60E0" w:rsidRPr="008C0BE2" w:rsidTr="00FB5293">
        <w:tc>
          <w:tcPr>
            <w:tcW w:w="2376" w:type="dxa"/>
          </w:tcPr>
          <w:p w:rsidR="00FB5293" w:rsidRPr="00FB5293" w:rsidRDefault="00FB5293" w:rsidP="00FB5293">
            <w:pPr>
              <w:spacing w:after="0" w:line="240" w:lineRule="auto"/>
              <w:rPr>
                <w:b/>
              </w:rPr>
            </w:pPr>
            <w:r w:rsidRPr="00FB5293">
              <w:rPr>
                <w:b/>
              </w:rPr>
              <w:t>8.Madde</w:t>
            </w:r>
          </w:p>
        </w:tc>
        <w:tc>
          <w:tcPr>
            <w:tcW w:w="2410" w:type="dxa"/>
          </w:tcPr>
          <w:p w:rsidR="00FB5293" w:rsidRPr="008C0BE2" w:rsidRDefault="00FB5293" w:rsidP="00FB5293">
            <w:pPr>
              <w:spacing w:after="0" w:line="240" w:lineRule="auto"/>
            </w:pPr>
            <w:r>
              <w:t>%73</w:t>
            </w:r>
          </w:p>
        </w:tc>
        <w:tc>
          <w:tcPr>
            <w:tcW w:w="2552" w:type="dxa"/>
          </w:tcPr>
          <w:p w:rsidR="00FB5293" w:rsidRPr="008C0BE2" w:rsidRDefault="00FB5293" w:rsidP="00FB5293">
            <w:pPr>
              <w:spacing w:after="0" w:line="240" w:lineRule="auto"/>
            </w:pPr>
            <w:r>
              <w:t>%21</w:t>
            </w:r>
          </w:p>
        </w:tc>
      </w:tr>
      <w:tr w:rsidR="00BB60E0" w:rsidRPr="008C0BE2" w:rsidTr="00FB5293">
        <w:tc>
          <w:tcPr>
            <w:tcW w:w="2376" w:type="dxa"/>
          </w:tcPr>
          <w:p w:rsidR="00FB5293" w:rsidRPr="00FB5293" w:rsidRDefault="00FB5293" w:rsidP="00FB5293">
            <w:pPr>
              <w:spacing w:after="0" w:line="240" w:lineRule="auto"/>
              <w:rPr>
                <w:b/>
              </w:rPr>
            </w:pPr>
            <w:r w:rsidRPr="00FB5293">
              <w:rPr>
                <w:b/>
              </w:rPr>
              <w:t>9.Madde</w:t>
            </w:r>
          </w:p>
        </w:tc>
        <w:tc>
          <w:tcPr>
            <w:tcW w:w="2410" w:type="dxa"/>
          </w:tcPr>
          <w:p w:rsidR="00FB5293" w:rsidRPr="008C0BE2" w:rsidRDefault="00FB5293" w:rsidP="00FB5293">
            <w:pPr>
              <w:spacing w:after="0" w:line="240" w:lineRule="auto"/>
            </w:pPr>
            <w:r>
              <w:t>%89</w:t>
            </w:r>
          </w:p>
        </w:tc>
        <w:tc>
          <w:tcPr>
            <w:tcW w:w="2552" w:type="dxa"/>
          </w:tcPr>
          <w:p w:rsidR="00FB5293" w:rsidRPr="008C0BE2" w:rsidRDefault="00FB5293" w:rsidP="00FB5293">
            <w:pPr>
              <w:spacing w:after="0" w:line="240" w:lineRule="auto"/>
            </w:pPr>
            <w:r>
              <w:t>%5</w:t>
            </w:r>
          </w:p>
        </w:tc>
      </w:tr>
      <w:tr w:rsidR="00BB60E0" w:rsidRPr="008C0BE2" w:rsidTr="00FB5293">
        <w:tc>
          <w:tcPr>
            <w:tcW w:w="2376" w:type="dxa"/>
          </w:tcPr>
          <w:p w:rsidR="00FB5293" w:rsidRPr="00FB5293" w:rsidRDefault="00FB5293" w:rsidP="00FB5293">
            <w:pPr>
              <w:spacing w:after="0" w:line="240" w:lineRule="auto"/>
              <w:rPr>
                <w:b/>
              </w:rPr>
            </w:pPr>
            <w:r w:rsidRPr="00FB5293">
              <w:rPr>
                <w:b/>
              </w:rPr>
              <w:t>10.Madde</w:t>
            </w:r>
          </w:p>
        </w:tc>
        <w:tc>
          <w:tcPr>
            <w:tcW w:w="2410" w:type="dxa"/>
          </w:tcPr>
          <w:p w:rsidR="00FB5293" w:rsidRPr="008C0BE2" w:rsidRDefault="00FB5293" w:rsidP="00FB5293">
            <w:pPr>
              <w:spacing w:after="0" w:line="240" w:lineRule="auto"/>
            </w:pPr>
            <w:r>
              <w:t>%68</w:t>
            </w:r>
          </w:p>
        </w:tc>
        <w:tc>
          <w:tcPr>
            <w:tcW w:w="2552" w:type="dxa"/>
          </w:tcPr>
          <w:p w:rsidR="00FB5293" w:rsidRPr="008C0BE2" w:rsidRDefault="00FB5293" w:rsidP="00FB5293">
            <w:pPr>
              <w:spacing w:after="0" w:line="240" w:lineRule="auto"/>
            </w:pPr>
            <w:r w:rsidRPr="008C0BE2">
              <w:t>%</w:t>
            </w:r>
            <w:r>
              <w:t>24</w:t>
            </w:r>
          </w:p>
        </w:tc>
      </w:tr>
      <w:tr w:rsidR="00BB60E0" w:rsidRPr="008C0BE2" w:rsidTr="00FB5293">
        <w:tc>
          <w:tcPr>
            <w:tcW w:w="2376" w:type="dxa"/>
          </w:tcPr>
          <w:p w:rsidR="00FB5293" w:rsidRPr="00FB5293" w:rsidRDefault="00FB5293" w:rsidP="00FB5293">
            <w:pPr>
              <w:spacing w:after="0" w:line="240" w:lineRule="auto"/>
              <w:rPr>
                <w:b/>
              </w:rPr>
            </w:pPr>
            <w:r w:rsidRPr="00FB5293">
              <w:rPr>
                <w:b/>
              </w:rPr>
              <w:t>11.Madde</w:t>
            </w:r>
          </w:p>
        </w:tc>
        <w:tc>
          <w:tcPr>
            <w:tcW w:w="2410" w:type="dxa"/>
          </w:tcPr>
          <w:p w:rsidR="00FB5293" w:rsidRPr="008C0BE2" w:rsidRDefault="00FB5293" w:rsidP="00FB5293">
            <w:pPr>
              <w:spacing w:after="0" w:line="240" w:lineRule="auto"/>
            </w:pPr>
            <w:r w:rsidRPr="008C0BE2">
              <w:t>%</w:t>
            </w:r>
            <w:r>
              <w:t>72</w:t>
            </w:r>
          </w:p>
        </w:tc>
        <w:tc>
          <w:tcPr>
            <w:tcW w:w="2552" w:type="dxa"/>
          </w:tcPr>
          <w:p w:rsidR="00FB5293" w:rsidRPr="008C0BE2" w:rsidRDefault="00FB5293" w:rsidP="00FB5293">
            <w:pPr>
              <w:spacing w:after="0" w:line="240" w:lineRule="auto"/>
            </w:pPr>
            <w:r w:rsidRPr="008C0BE2">
              <w:t>%1</w:t>
            </w:r>
            <w:r>
              <w:t>8</w:t>
            </w:r>
          </w:p>
        </w:tc>
      </w:tr>
      <w:tr w:rsidR="00BB60E0" w:rsidRPr="008C0BE2" w:rsidTr="00FB5293">
        <w:tc>
          <w:tcPr>
            <w:tcW w:w="2376" w:type="dxa"/>
          </w:tcPr>
          <w:p w:rsidR="00FB5293" w:rsidRPr="00FB5293" w:rsidRDefault="00FB5293" w:rsidP="00FB5293">
            <w:pPr>
              <w:spacing w:after="0" w:line="240" w:lineRule="auto"/>
              <w:rPr>
                <w:b/>
              </w:rPr>
            </w:pPr>
            <w:r w:rsidRPr="00FB5293">
              <w:rPr>
                <w:b/>
              </w:rPr>
              <w:t>12.Madde</w:t>
            </w:r>
          </w:p>
        </w:tc>
        <w:tc>
          <w:tcPr>
            <w:tcW w:w="2410" w:type="dxa"/>
          </w:tcPr>
          <w:p w:rsidR="00FB5293" w:rsidRPr="008C0BE2" w:rsidRDefault="00FB5293" w:rsidP="00FB5293">
            <w:pPr>
              <w:spacing w:after="0" w:line="240" w:lineRule="auto"/>
            </w:pPr>
            <w:r>
              <w:t>%45</w:t>
            </w:r>
          </w:p>
        </w:tc>
        <w:tc>
          <w:tcPr>
            <w:tcW w:w="2552" w:type="dxa"/>
          </w:tcPr>
          <w:p w:rsidR="00FB5293" w:rsidRPr="008C0BE2" w:rsidRDefault="00FB5293" w:rsidP="00FB5293">
            <w:pPr>
              <w:spacing w:after="0" w:line="240" w:lineRule="auto"/>
            </w:pPr>
            <w:r>
              <w:t>%36</w:t>
            </w:r>
          </w:p>
        </w:tc>
      </w:tr>
      <w:tr w:rsidR="00BB60E0" w:rsidRPr="008C0BE2" w:rsidTr="00FB5293">
        <w:tc>
          <w:tcPr>
            <w:tcW w:w="2376" w:type="dxa"/>
          </w:tcPr>
          <w:p w:rsidR="00FB5293" w:rsidRPr="00FB5293" w:rsidRDefault="00FB5293" w:rsidP="00FB5293">
            <w:pPr>
              <w:spacing w:after="0" w:line="240" w:lineRule="auto"/>
              <w:rPr>
                <w:b/>
              </w:rPr>
            </w:pPr>
            <w:r w:rsidRPr="00FB5293">
              <w:rPr>
                <w:b/>
              </w:rPr>
              <w:t>13.Madde</w:t>
            </w:r>
          </w:p>
        </w:tc>
        <w:tc>
          <w:tcPr>
            <w:tcW w:w="2410" w:type="dxa"/>
          </w:tcPr>
          <w:p w:rsidR="00FB5293" w:rsidRPr="008C0BE2" w:rsidRDefault="00FB5293" w:rsidP="00FB5293">
            <w:pPr>
              <w:spacing w:after="0" w:line="240" w:lineRule="auto"/>
            </w:pPr>
            <w:r>
              <w:t>%65</w:t>
            </w:r>
          </w:p>
        </w:tc>
        <w:tc>
          <w:tcPr>
            <w:tcW w:w="2552" w:type="dxa"/>
          </w:tcPr>
          <w:p w:rsidR="00FB5293" w:rsidRPr="008C0BE2" w:rsidRDefault="00FB5293" w:rsidP="00FB5293">
            <w:pPr>
              <w:spacing w:after="0" w:line="240" w:lineRule="auto"/>
            </w:pPr>
            <w:r>
              <w:t>%33</w:t>
            </w:r>
          </w:p>
        </w:tc>
      </w:tr>
    </w:tbl>
    <w:p w:rsidR="00EA32DB" w:rsidRPr="00FB5293" w:rsidRDefault="00B21A33" w:rsidP="00B21A33">
      <w:pPr>
        <w:pStyle w:val="Balk2"/>
      </w:pPr>
      <w:r>
        <w:rPr>
          <w:szCs w:val="24"/>
        </w:rPr>
        <w:br w:type="page"/>
      </w:r>
      <w:bookmarkStart w:id="23" w:name="_Toc531097537"/>
      <w:r w:rsidR="00F16D1B" w:rsidRPr="00A47F2F">
        <w:lastRenderedPageBreak/>
        <w:t>GZFT</w:t>
      </w:r>
      <w:r w:rsidR="006658C1" w:rsidRPr="00A47F2F">
        <w:t xml:space="preserve"> (Güçlü, Zayıf, Fırsat, Tehdit)</w:t>
      </w:r>
      <w:r w:rsidR="00F16D1B" w:rsidRPr="00A47F2F">
        <w:t xml:space="preserve"> Analizi</w:t>
      </w:r>
      <w:bookmarkEnd w:id="22"/>
      <w:bookmarkEnd w:id="23"/>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FB5293" w:rsidRDefault="008E01DD" w:rsidP="008E01DD">
      <w:pPr>
        <w:pStyle w:val="Balk3"/>
      </w:pPr>
      <w:bookmarkStart w:id="24" w:name="_Toc416084889"/>
      <w:r>
        <w:t>İçsel Faktörler</w:t>
      </w:r>
      <w:r w:rsidR="00474795">
        <w:t xml:space="preserve"> </w:t>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D41148" w:rsidTr="00AD2F9E">
        <w:trPr>
          <w:trHeight w:val="328"/>
        </w:trPr>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7E03D3" w:rsidRPr="007E03D3" w:rsidRDefault="007E03D3" w:rsidP="00AD2F9E">
            <w:pPr>
              <w:suppressAutoHyphens/>
              <w:spacing w:after="200" w:line="276" w:lineRule="auto"/>
              <w:rPr>
                <w:rFonts w:ascii="Cambria" w:eastAsia="Calibri" w:hAnsi="Cambria" w:cs="Cambria"/>
                <w:color w:val="000000"/>
                <w:kern w:val="1"/>
                <w:sz w:val="23"/>
                <w:szCs w:val="22"/>
                <w:lang w:eastAsia="zh-CN"/>
              </w:rPr>
            </w:pPr>
            <w:r w:rsidRPr="007E03D3">
              <w:rPr>
                <w:rFonts w:ascii="Cambria" w:eastAsia="Calibri" w:hAnsi="Cambria" w:cs="Cambria"/>
                <w:color w:val="000000"/>
                <w:kern w:val="1"/>
                <w:sz w:val="23"/>
                <w:szCs w:val="22"/>
                <w:lang w:eastAsia="zh-CN"/>
              </w:rPr>
              <w:t>Öğrencilerin ilgi ve istekleri dikkate alınmaktadır.</w:t>
            </w:r>
          </w:p>
          <w:p w:rsidR="00284611" w:rsidRPr="00D41148" w:rsidRDefault="0028461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AD2F9E" w:rsidRPr="00AD2F9E" w:rsidRDefault="00AD2F9E" w:rsidP="00AD2F9E">
            <w:pPr>
              <w:suppressAutoHyphens/>
              <w:spacing w:after="200" w:line="276" w:lineRule="auto"/>
              <w:rPr>
                <w:rFonts w:ascii="Cambria" w:eastAsia="Calibri" w:hAnsi="Cambria" w:cs="Cambria"/>
                <w:color w:val="000000"/>
                <w:kern w:val="1"/>
                <w:sz w:val="23"/>
                <w:szCs w:val="22"/>
                <w:lang w:eastAsia="zh-CN"/>
              </w:rPr>
            </w:pPr>
            <w:r w:rsidRPr="00AD2F9E">
              <w:rPr>
                <w:rFonts w:ascii="Cambria" w:eastAsia="Calibri" w:hAnsi="Cambria" w:cs="Cambria"/>
                <w:color w:val="000000"/>
                <w:kern w:val="1"/>
                <w:sz w:val="23"/>
                <w:szCs w:val="22"/>
                <w:lang w:eastAsia="zh-CN"/>
              </w:rPr>
              <w:t>Öğretmen güvenilir ve ihtiyaç anında ulaşılabilirdir.</w:t>
            </w:r>
          </w:p>
          <w:p w:rsidR="00284611" w:rsidRPr="00D41148" w:rsidRDefault="0028461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Pr="00D41148" w:rsidRDefault="007E03D3" w:rsidP="00D41148">
            <w:pPr>
              <w:spacing w:after="0"/>
              <w:jc w:val="both"/>
              <w:rPr>
                <w:szCs w:val="24"/>
              </w:rPr>
            </w:pPr>
            <w:r>
              <w:rPr>
                <w:rFonts w:ascii="Cambria" w:hAnsi="Cambria" w:cs="Cambria"/>
                <w:color w:val="000000"/>
                <w:sz w:val="23"/>
              </w:rPr>
              <w:t>Okul servisi güvenlidir,</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Pr="00D41148" w:rsidRDefault="007E03D3" w:rsidP="00D41148">
            <w:pPr>
              <w:spacing w:after="0"/>
              <w:jc w:val="both"/>
              <w:rPr>
                <w:szCs w:val="24"/>
              </w:rPr>
            </w:pPr>
            <w:r>
              <w:rPr>
                <w:rFonts w:ascii="Cambria" w:hAnsi="Cambria" w:cs="Cambria"/>
                <w:color w:val="000000"/>
                <w:sz w:val="23"/>
              </w:rPr>
              <w:t>Okulumuz tam gün eğitim vermektedir.</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284611" w:rsidRPr="00D41148" w:rsidRDefault="00AD2F9E" w:rsidP="00D41148">
            <w:pPr>
              <w:spacing w:after="0"/>
              <w:jc w:val="both"/>
              <w:rPr>
                <w:szCs w:val="24"/>
              </w:rPr>
            </w:pPr>
            <w:r>
              <w:rPr>
                <w:rFonts w:ascii="Cambria" w:hAnsi="Cambria" w:cs="Cambria"/>
                <w:color w:val="000000"/>
                <w:sz w:val="23"/>
              </w:rPr>
              <w:t>Sınıf mevcutları ortalama 20 kişiliktir.</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Pr="00D41148" w:rsidRDefault="0028461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lastRenderedPageBreak/>
              <w:t>Yönetim</w:t>
            </w:r>
            <w:r w:rsidR="009F4287" w:rsidRPr="00D41148">
              <w:rPr>
                <w:szCs w:val="24"/>
              </w:rPr>
              <w:t xml:space="preserve"> Süreçleri</w:t>
            </w:r>
          </w:p>
        </w:tc>
        <w:tc>
          <w:tcPr>
            <w:tcW w:w="7371" w:type="dxa"/>
            <w:shd w:val="clear" w:color="auto" w:fill="auto"/>
          </w:tcPr>
          <w:p w:rsidR="00AD2F9E" w:rsidRPr="00AD2F9E" w:rsidRDefault="00AD2F9E" w:rsidP="00AD2F9E">
            <w:pPr>
              <w:suppressAutoHyphens/>
              <w:spacing w:after="200" w:line="276" w:lineRule="auto"/>
              <w:rPr>
                <w:rFonts w:ascii="Cambria" w:eastAsia="Calibri" w:hAnsi="Cambria" w:cs="Cambria"/>
                <w:color w:val="000000"/>
                <w:kern w:val="1"/>
                <w:sz w:val="23"/>
                <w:szCs w:val="22"/>
                <w:lang w:eastAsia="zh-CN"/>
              </w:rPr>
            </w:pPr>
            <w:r w:rsidRPr="00AD2F9E">
              <w:rPr>
                <w:rFonts w:ascii="Cambria" w:eastAsia="Calibri" w:hAnsi="Cambria" w:cs="Cambria"/>
                <w:color w:val="000000"/>
                <w:kern w:val="1"/>
                <w:sz w:val="23"/>
                <w:szCs w:val="22"/>
                <w:lang w:eastAsia="zh-CN"/>
              </w:rPr>
              <w:t>Okul idaresine rahatlıkla ulaşılabilir.</w:t>
            </w:r>
          </w:p>
          <w:p w:rsidR="00284611" w:rsidRPr="00D41148" w:rsidRDefault="0028461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D41148" w:rsidRDefault="00AD2F9E" w:rsidP="00D41148">
            <w:pPr>
              <w:spacing w:after="0"/>
              <w:jc w:val="both"/>
              <w:rPr>
                <w:szCs w:val="24"/>
              </w:rPr>
            </w:pPr>
            <w:r>
              <w:rPr>
                <w:rFonts w:ascii="Cambria" w:hAnsi="Cambria" w:cs="Cambria"/>
                <w:color w:val="000000"/>
                <w:sz w:val="23"/>
              </w:rPr>
              <w:t>Öğrencilerimiz çevreden gelmektedir,Okul idaresine rahatlıkla ulaşılabilir.</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Pr>
                <w:szCs w:val="24"/>
              </w:rPr>
              <w:t>vb</w:t>
            </w:r>
          </w:p>
        </w:tc>
        <w:tc>
          <w:tcPr>
            <w:tcW w:w="7371" w:type="dxa"/>
            <w:shd w:val="clear" w:color="auto" w:fill="auto"/>
          </w:tcPr>
          <w:p w:rsidR="00710994" w:rsidRPr="00D41148" w:rsidRDefault="00710994" w:rsidP="00D41148">
            <w:pPr>
              <w:spacing w:after="0"/>
              <w:jc w:val="both"/>
              <w:rPr>
                <w:szCs w:val="24"/>
              </w:rPr>
            </w:pP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AD2F9E" w:rsidRPr="00AD2F9E" w:rsidRDefault="00AD2F9E" w:rsidP="00AD2F9E">
            <w:pPr>
              <w:suppressAutoHyphens/>
              <w:spacing w:after="200" w:line="276" w:lineRule="auto"/>
              <w:rPr>
                <w:rFonts w:ascii="Cambria" w:eastAsia="Calibri" w:hAnsi="Cambria" w:cs="Cambria"/>
                <w:color w:val="000000"/>
                <w:kern w:val="1"/>
                <w:sz w:val="23"/>
                <w:szCs w:val="22"/>
                <w:lang w:eastAsia="zh-CN"/>
              </w:rPr>
            </w:pPr>
            <w:r w:rsidRPr="00AD2F9E">
              <w:rPr>
                <w:rFonts w:ascii="Cambria" w:eastAsia="Calibri" w:hAnsi="Cambria" w:cs="Cambria"/>
                <w:color w:val="000000"/>
                <w:kern w:val="1"/>
                <w:sz w:val="23"/>
                <w:szCs w:val="22"/>
                <w:lang w:eastAsia="zh-CN"/>
              </w:rPr>
              <w:t>Okulda düzenlenen sosyo-kültürel faaliyetler yetersizdir.</w:t>
            </w:r>
            <w:r>
              <w:rPr>
                <w:rFonts w:ascii="Cambria" w:hAnsi="Cambria" w:cs="Cambria"/>
                <w:color w:val="000000"/>
                <w:sz w:val="23"/>
              </w:rPr>
              <w:t xml:space="preserve"> Öğrenciler kulüp çalışmalarına ilgisizdir.</w:t>
            </w:r>
          </w:p>
          <w:p w:rsidR="008E01DD" w:rsidRPr="00D41148" w:rsidRDefault="008E01DD" w:rsidP="00D41148">
            <w:pPr>
              <w:spacing w:after="0"/>
              <w:jc w:val="both"/>
              <w:rPr>
                <w:szCs w:val="24"/>
              </w:rPr>
            </w:pP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AD2F9E" w:rsidRPr="00AD2F9E" w:rsidRDefault="00AD2F9E" w:rsidP="00AD2F9E">
            <w:pPr>
              <w:rPr>
                <w:rFonts w:ascii="Cambria" w:eastAsia="Calibri" w:hAnsi="Cambria" w:cs="Cambria"/>
                <w:color w:val="000000"/>
                <w:kern w:val="1"/>
                <w:sz w:val="23"/>
                <w:szCs w:val="22"/>
                <w:lang w:eastAsia="zh-CN"/>
              </w:rPr>
            </w:pPr>
            <w:r w:rsidRPr="00AD2F9E">
              <w:rPr>
                <w:rFonts w:ascii="Cambria" w:eastAsia="Calibri" w:hAnsi="Cambria" w:cs="Cambria"/>
                <w:color w:val="000000"/>
                <w:kern w:val="1"/>
                <w:sz w:val="23"/>
                <w:szCs w:val="22"/>
                <w:lang w:eastAsia="zh-CN"/>
              </w:rPr>
              <w:t>Bazı derslerdeki</w:t>
            </w:r>
            <w:r>
              <w:rPr>
                <w:rFonts w:ascii="Cambria" w:eastAsia="Calibri" w:hAnsi="Cambria" w:cs="Cambria"/>
                <w:color w:val="000000"/>
                <w:kern w:val="1"/>
                <w:sz w:val="23"/>
                <w:szCs w:val="22"/>
                <w:lang w:eastAsia="zh-CN"/>
              </w:rPr>
              <w:t xml:space="preserve"> açıklar görevlendirme </w:t>
            </w:r>
            <w:r w:rsidRPr="00AD2F9E">
              <w:rPr>
                <w:rFonts w:ascii="Cambria" w:eastAsia="Calibri" w:hAnsi="Cambria" w:cs="Cambria"/>
                <w:color w:val="000000"/>
                <w:kern w:val="1"/>
                <w:sz w:val="23"/>
                <w:szCs w:val="22"/>
                <w:lang w:eastAsia="zh-CN"/>
              </w:rPr>
              <w:t>öğretmenlerle kapatılmaktadır. Hizmetli  yetersizdir,</w:t>
            </w:r>
            <w:r>
              <w:rPr>
                <w:rFonts w:ascii="Cambria" w:eastAsia="Calibri" w:hAnsi="Cambria" w:cs="Cambria"/>
                <w:color w:val="000000"/>
                <w:kern w:val="1"/>
                <w:sz w:val="23"/>
                <w:szCs w:val="22"/>
                <w:lang w:eastAsia="zh-CN"/>
              </w:rPr>
              <w:t xml:space="preserve"> </w:t>
            </w:r>
            <w:r w:rsidRPr="00AD2F9E">
              <w:rPr>
                <w:rFonts w:ascii="Cambria" w:eastAsia="Calibri" w:hAnsi="Cambria" w:cs="Cambria"/>
                <w:color w:val="000000"/>
                <w:kern w:val="1"/>
                <w:sz w:val="23"/>
                <w:szCs w:val="22"/>
                <w:lang w:eastAsia="zh-CN"/>
              </w:rPr>
              <w:t xml:space="preserve">temizlik hizmetleri yetersizdir. Kadrolu rehber öğretmen bulunmamaktadır. </w:t>
            </w:r>
          </w:p>
          <w:p w:rsidR="00AD2F9E" w:rsidRPr="00AD2F9E" w:rsidRDefault="00AD2F9E" w:rsidP="00AD2F9E">
            <w:pPr>
              <w:rPr>
                <w:rFonts w:ascii="Cambria" w:eastAsia="Calibri" w:hAnsi="Cambria" w:cs="Cambria"/>
                <w:color w:val="000000"/>
                <w:kern w:val="1"/>
                <w:sz w:val="23"/>
                <w:szCs w:val="22"/>
                <w:lang w:eastAsia="zh-CN"/>
              </w:rPr>
            </w:pPr>
          </w:p>
          <w:p w:rsidR="00AD2F9E" w:rsidRPr="00AD2F9E" w:rsidRDefault="00AD2F9E" w:rsidP="00AD2F9E">
            <w:pPr>
              <w:suppressAutoHyphens/>
              <w:spacing w:after="200" w:line="276" w:lineRule="auto"/>
              <w:ind w:right="-737"/>
              <w:rPr>
                <w:rFonts w:ascii="Cambria" w:eastAsia="Calibri" w:hAnsi="Cambria" w:cs="Cambria"/>
                <w:color w:val="000000"/>
                <w:kern w:val="1"/>
                <w:sz w:val="23"/>
                <w:szCs w:val="22"/>
                <w:lang w:eastAsia="zh-CN"/>
              </w:rPr>
            </w:pPr>
          </w:p>
          <w:p w:rsidR="008E01DD" w:rsidRPr="00D41148" w:rsidRDefault="008E01DD" w:rsidP="00D41148">
            <w:pPr>
              <w:spacing w:after="0"/>
              <w:jc w:val="both"/>
              <w:rPr>
                <w:szCs w:val="24"/>
              </w:rPr>
            </w:pP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Pr="00D41148" w:rsidRDefault="00AD2F9E" w:rsidP="00D41148">
            <w:pPr>
              <w:spacing w:after="0"/>
              <w:jc w:val="both"/>
              <w:rPr>
                <w:szCs w:val="24"/>
              </w:rPr>
            </w:pPr>
            <w:r>
              <w:rPr>
                <w:rFonts w:ascii="Cambria" w:hAnsi="Cambria" w:cs="Cambria"/>
                <w:color w:val="000000"/>
                <w:sz w:val="23"/>
              </w:rPr>
              <w:t>Güvenlik personeli bulunmamaktadır.</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D41148" w:rsidRDefault="00AD2F9E" w:rsidP="00AD2F9E">
            <w:pPr>
              <w:suppressAutoHyphens/>
              <w:spacing w:after="200" w:line="276" w:lineRule="auto"/>
              <w:rPr>
                <w:szCs w:val="24"/>
              </w:rPr>
            </w:pPr>
            <w:r>
              <w:rPr>
                <w:rFonts w:ascii="Cambria" w:hAnsi="Cambria" w:cs="Cambria"/>
                <w:color w:val="000000"/>
                <w:sz w:val="23"/>
              </w:rPr>
              <w:t>İç ve dış fiziki şartları yetersizdir.</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D41148" w:rsidRDefault="00AD2F9E" w:rsidP="00D41148">
            <w:pPr>
              <w:spacing w:after="0"/>
              <w:jc w:val="both"/>
              <w:rPr>
                <w:szCs w:val="24"/>
              </w:rPr>
            </w:pPr>
            <w:r>
              <w:rPr>
                <w:rFonts w:ascii="Cambria" w:hAnsi="Cambria" w:cs="Cambria"/>
                <w:color w:val="000000"/>
                <w:sz w:val="23"/>
              </w:rPr>
              <w:t>Kütüphane yetersizdir.</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AD2F9E" w:rsidP="00D41148">
            <w:pPr>
              <w:spacing w:after="0"/>
              <w:jc w:val="both"/>
              <w:rPr>
                <w:szCs w:val="24"/>
              </w:rPr>
            </w:pPr>
            <w:r>
              <w:rPr>
                <w:szCs w:val="24"/>
              </w:rPr>
              <w:t>Okulun bütçesi diğer okullara göre yetersizdir</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D41148" w:rsidRDefault="008E01DD" w:rsidP="00D41148">
            <w:pPr>
              <w:spacing w:after="0"/>
              <w:jc w:val="both"/>
              <w:rPr>
                <w:szCs w:val="24"/>
              </w:rPr>
            </w:pP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D41148" w:rsidRDefault="00AD2F9E" w:rsidP="00D41148">
            <w:pPr>
              <w:spacing w:after="0"/>
              <w:jc w:val="both"/>
              <w:rPr>
                <w:szCs w:val="24"/>
              </w:rPr>
            </w:pPr>
            <w:r>
              <w:rPr>
                <w:szCs w:val="24"/>
              </w:rPr>
              <w:t>Bazı velilerle ilgili iletişim sorunları yaşanmaktadır.</w:t>
            </w:r>
          </w:p>
        </w:tc>
      </w:tr>
      <w:tr w:rsidR="008E01DD" w:rsidRPr="00D41148" w:rsidTr="00D41148">
        <w:tc>
          <w:tcPr>
            <w:tcW w:w="2518" w:type="dxa"/>
            <w:shd w:val="clear" w:color="auto" w:fill="auto"/>
          </w:tcPr>
          <w:p w:rsidR="008E01DD" w:rsidRPr="00D41148" w:rsidRDefault="00710994" w:rsidP="00D41148">
            <w:pPr>
              <w:spacing w:after="0"/>
              <w:jc w:val="both"/>
              <w:rPr>
                <w:szCs w:val="24"/>
              </w:rPr>
            </w:pPr>
            <w:r>
              <w:rPr>
                <w:szCs w:val="24"/>
              </w:rPr>
              <w:lastRenderedPageBreak/>
              <w:t>vb</w:t>
            </w:r>
          </w:p>
        </w:tc>
        <w:tc>
          <w:tcPr>
            <w:tcW w:w="7371" w:type="dxa"/>
            <w:shd w:val="clear" w:color="auto" w:fill="auto"/>
          </w:tcPr>
          <w:p w:rsidR="008E01DD" w:rsidRPr="00D41148" w:rsidRDefault="008E01DD" w:rsidP="00D41148">
            <w:pPr>
              <w:spacing w:after="0"/>
              <w:jc w:val="both"/>
              <w:rPr>
                <w:szCs w:val="24"/>
              </w:rPr>
            </w:pPr>
          </w:p>
        </w:tc>
      </w:tr>
    </w:tbl>
    <w:p w:rsidR="000D3A4A" w:rsidRDefault="000D3A4A" w:rsidP="0049575C">
      <w:pPr>
        <w:spacing w:after="0"/>
        <w:ind w:firstLine="708"/>
        <w:jc w:val="both"/>
        <w:rPr>
          <w:szCs w:val="24"/>
        </w:rPr>
      </w:pPr>
    </w:p>
    <w:p w:rsidR="00710994" w:rsidRPr="00FB5293" w:rsidRDefault="00710994" w:rsidP="00710994">
      <w:pPr>
        <w:pStyle w:val="Balk3"/>
      </w:pPr>
      <w:r>
        <w:t>Dışsal Faktörler</w:t>
      </w:r>
      <w:r w:rsidR="00474795">
        <w:t xml:space="preserve"> </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029FB" w:rsidRPr="00D41148" w:rsidRDefault="00AD2F9E" w:rsidP="00D41148">
            <w:pPr>
              <w:spacing w:after="0"/>
              <w:jc w:val="both"/>
              <w:rPr>
                <w:szCs w:val="24"/>
              </w:rPr>
            </w:pPr>
            <w:r>
              <w:rPr>
                <w:rFonts w:ascii="Tahoma" w:eastAsia="Arial Unicode MS" w:hAnsi="Tahoma" w:cs="Tahoma"/>
                <w:sz w:val="20"/>
                <w:szCs w:val="20"/>
              </w:rPr>
              <w:t>Öğrencilerin kültürel özellikleri birbirine benzemektedir.</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Pr="00D41148" w:rsidRDefault="009029FB" w:rsidP="00D41148">
            <w:pPr>
              <w:spacing w:after="0"/>
              <w:jc w:val="both"/>
              <w:rPr>
                <w:szCs w:val="24"/>
              </w:rPr>
            </w:pP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AD2F9E" w:rsidRPr="00AD2F9E" w:rsidRDefault="00AD2F9E" w:rsidP="00AD2F9E">
            <w:pPr>
              <w:tabs>
                <w:tab w:val="left" w:pos="1230"/>
              </w:tabs>
              <w:suppressAutoHyphens/>
              <w:spacing w:after="200" w:line="276" w:lineRule="auto"/>
              <w:rPr>
                <w:rFonts w:ascii="Tahoma" w:eastAsia="Arial Unicode MS" w:hAnsi="Tahoma" w:cs="Tahoma"/>
                <w:kern w:val="1"/>
                <w:sz w:val="20"/>
                <w:szCs w:val="20"/>
                <w:lang w:eastAsia="zh-CN"/>
              </w:rPr>
            </w:pPr>
            <w:r w:rsidRPr="00AD2F9E">
              <w:rPr>
                <w:rFonts w:ascii="Tahoma" w:eastAsia="Arial Unicode MS" w:hAnsi="Tahoma" w:cs="Tahoma"/>
                <w:kern w:val="1"/>
                <w:sz w:val="20"/>
                <w:szCs w:val="20"/>
                <w:lang w:eastAsia="zh-CN"/>
              </w:rPr>
              <w:t>Küçük bir bölge olması nedeniyle dış paydaşlar iletişim halindedir.</w:t>
            </w:r>
          </w:p>
          <w:p w:rsidR="009029FB" w:rsidRPr="00D41148" w:rsidRDefault="009029FB" w:rsidP="00D41148">
            <w:pPr>
              <w:spacing w:after="0"/>
              <w:jc w:val="both"/>
              <w:rPr>
                <w:szCs w:val="24"/>
              </w:rPr>
            </w:pPr>
          </w:p>
        </w:tc>
      </w:tr>
      <w:tr w:rsidR="008E54AF" w:rsidRPr="00D41148" w:rsidTr="00D41148">
        <w:tc>
          <w:tcPr>
            <w:tcW w:w="2518" w:type="dxa"/>
            <w:shd w:val="clear" w:color="auto" w:fill="auto"/>
          </w:tcPr>
          <w:p w:rsidR="008E54AF" w:rsidRPr="00D41148" w:rsidRDefault="008E54AF" w:rsidP="00D41148">
            <w:pPr>
              <w:spacing w:after="0"/>
              <w:jc w:val="both"/>
              <w:rPr>
                <w:szCs w:val="24"/>
              </w:rPr>
            </w:pPr>
            <w:r>
              <w:rPr>
                <w:szCs w:val="24"/>
              </w:rPr>
              <w:t>Teknolojik</w:t>
            </w:r>
          </w:p>
        </w:tc>
        <w:tc>
          <w:tcPr>
            <w:tcW w:w="7371" w:type="dxa"/>
            <w:shd w:val="clear" w:color="auto" w:fill="auto"/>
          </w:tcPr>
          <w:p w:rsidR="008E54AF" w:rsidRPr="00B3111B" w:rsidRDefault="008E54AF" w:rsidP="00002653">
            <w:pPr>
              <w:spacing w:after="0"/>
              <w:jc w:val="both"/>
              <w:rPr>
                <w:szCs w:val="24"/>
              </w:rPr>
            </w:pPr>
            <w:r w:rsidRPr="00B3111B">
              <w:rPr>
                <w:szCs w:val="24"/>
              </w:rPr>
              <w:t>Teknolojinin eğitim için faydalı olacağı inanç.</w:t>
            </w:r>
          </w:p>
        </w:tc>
      </w:tr>
      <w:tr w:rsidR="008E54AF" w:rsidRPr="00D41148" w:rsidTr="00D41148">
        <w:tc>
          <w:tcPr>
            <w:tcW w:w="2518" w:type="dxa"/>
            <w:shd w:val="clear" w:color="auto" w:fill="auto"/>
          </w:tcPr>
          <w:p w:rsidR="008E54AF" w:rsidRPr="00D41148" w:rsidRDefault="008E54AF" w:rsidP="00474795">
            <w:pPr>
              <w:spacing w:after="0"/>
              <w:jc w:val="both"/>
              <w:rPr>
                <w:szCs w:val="24"/>
              </w:rPr>
            </w:pPr>
            <w:r>
              <w:rPr>
                <w:szCs w:val="24"/>
              </w:rPr>
              <w:t>Mevzuat-Yasal</w:t>
            </w:r>
          </w:p>
        </w:tc>
        <w:tc>
          <w:tcPr>
            <w:tcW w:w="7371" w:type="dxa"/>
            <w:shd w:val="clear" w:color="auto" w:fill="auto"/>
          </w:tcPr>
          <w:p w:rsidR="008E54AF" w:rsidRPr="00B3111B" w:rsidRDefault="008E54AF" w:rsidP="00002653">
            <w:pPr>
              <w:spacing w:after="0"/>
              <w:jc w:val="both"/>
              <w:rPr>
                <w:szCs w:val="24"/>
              </w:rPr>
            </w:pPr>
            <w:r w:rsidRPr="00B3111B">
              <w:rPr>
                <w:szCs w:val="24"/>
              </w:rPr>
              <w:t>Eğitimde sürekli değişen politikalarının geliştirilmesi.</w:t>
            </w:r>
          </w:p>
        </w:tc>
      </w:tr>
      <w:tr w:rsidR="008E54AF" w:rsidRPr="00D41148" w:rsidTr="00D41148">
        <w:tc>
          <w:tcPr>
            <w:tcW w:w="2518" w:type="dxa"/>
            <w:shd w:val="clear" w:color="auto" w:fill="auto"/>
          </w:tcPr>
          <w:p w:rsidR="008E54AF" w:rsidRPr="00D41148" w:rsidRDefault="008E54AF" w:rsidP="00474795">
            <w:pPr>
              <w:spacing w:after="0"/>
              <w:jc w:val="both"/>
              <w:rPr>
                <w:szCs w:val="24"/>
              </w:rPr>
            </w:pPr>
            <w:r>
              <w:rPr>
                <w:szCs w:val="24"/>
              </w:rPr>
              <w:t>Ekolojik</w:t>
            </w:r>
          </w:p>
        </w:tc>
        <w:tc>
          <w:tcPr>
            <w:tcW w:w="7371" w:type="dxa"/>
            <w:shd w:val="clear" w:color="auto" w:fill="auto"/>
          </w:tcPr>
          <w:p w:rsidR="008E54AF" w:rsidRPr="00B3111B" w:rsidRDefault="008E54AF" w:rsidP="00002653">
            <w:pPr>
              <w:pStyle w:val="AralkYok"/>
              <w:rPr>
                <w:rFonts w:ascii="Book Antiqua" w:hAnsi="Book Antiqua"/>
                <w:sz w:val="24"/>
                <w:szCs w:val="24"/>
              </w:rPr>
            </w:pPr>
            <w:r w:rsidRPr="00B3111B">
              <w:rPr>
                <w:rFonts w:ascii="Book Antiqua" w:hAnsi="Book Antiqua"/>
                <w:sz w:val="24"/>
                <w:szCs w:val="24"/>
              </w:rPr>
              <w:t>Konum itibariyle, kentleşmenin getirdiği, trafik, gürültü, sosyal karmaşa gibi olumsuzluklardan göreli olarak daha az etkilenmesi.</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5226F3" w:rsidRPr="005226F3" w:rsidRDefault="005226F3" w:rsidP="005226F3">
            <w:pPr>
              <w:suppressAutoHyphens/>
              <w:spacing w:after="200" w:line="240" w:lineRule="auto"/>
              <w:jc w:val="both"/>
              <w:rPr>
                <w:rFonts w:ascii="Calibri" w:eastAsia="Calibri" w:hAnsi="Calibri" w:cs="Calibri"/>
                <w:kern w:val="1"/>
                <w:sz w:val="22"/>
                <w:szCs w:val="22"/>
                <w:lang w:eastAsia="zh-CN"/>
              </w:rPr>
            </w:pPr>
            <w:r w:rsidRPr="005226F3">
              <w:rPr>
                <w:rFonts w:ascii="Calibri" w:eastAsia="Calibri" w:hAnsi="Calibri" w:cs="Calibri"/>
                <w:kern w:val="1"/>
                <w:sz w:val="22"/>
                <w:szCs w:val="22"/>
                <w:lang w:eastAsia="zh-CN"/>
              </w:rPr>
              <w:t>Okulun ilçe merkezine uzaklığı.</w:t>
            </w:r>
          </w:p>
          <w:p w:rsidR="00474795" w:rsidRPr="00D41148" w:rsidRDefault="00474795" w:rsidP="00474795">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AD2F9E" w:rsidRPr="00AD2F9E" w:rsidRDefault="00AD2F9E" w:rsidP="00AD2F9E">
            <w:pPr>
              <w:tabs>
                <w:tab w:val="left" w:pos="290"/>
                <w:tab w:val="left" w:pos="455"/>
              </w:tabs>
              <w:suppressAutoHyphens/>
              <w:spacing w:after="0" w:line="360" w:lineRule="auto"/>
              <w:rPr>
                <w:rFonts w:ascii="Calibri" w:eastAsia="Calibri" w:hAnsi="Calibri" w:cs="Calibri"/>
                <w:color w:val="000000"/>
                <w:kern w:val="1"/>
                <w:sz w:val="22"/>
                <w:szCs w:val="22"/>
                <w:lang w:eastAsia="zh-CN"/>
              </w:rPr>
            </w:pPr>
            <w:r w:rsidRPr="00AD2F9E">
              <w:rPr>
                <w:rFonts w:ascii="Calibri" w:eastAsia="Calibri" w:hAnsi="Calibri" w:cs="Calibri"/>
                <w:kern w:val="1"/>
                <w:sz w:val="22"/>
                <w:szCs w:val="22"/>
                <w:lang w:eastAsia="zh-CN"/>
              </w:rPr>
              <w:t>Velilerin Sosyo-ekonomik düzeylerinin düşüklüğü, veli ve toplum desteğinin güçlü olmaması</w:t>
            </w:r>
          </w:p>
          <w:p w:rsidR="00474795" w:rsidRPr="00D41148" w:rsidRDefault="00474795" w:rsidP="00474795">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474795" w:rsidRPr="00D41148" w:rsidRDefault="005226F3" w:rsidP="00474795">
            <w:pPr>
              <w:spacing w:after="0"/>
              <w:jc w:val="both"/>
              <w:rPr>
                <w:szCs w:val="24"/>
              </w:rPr>
            </w:pPr>
            <w:r>
              <w:t>Velilerin okula olan ilgisizliği.</w:t>
            </w:r>
          </w:p>
        </w:tc>
      </w:tr>
      <w:tr w:rsidR="00474795" w:rsidRPr="00D41148" w:rsidTr="007B0250">
        <w:tc>
          <w:tcPr>
            <w:tcW w:w="2518" w:type="dxa"/>
          </w:tcPr>
          <w:p w:rsidR="00474795" w:rsidRPr="00D41148" w:rsidRDefault="00474795" w:rsidP="00474795">
            <w:pPr>
              <w:spacing w:after="0"/>
              <w:jc w:val="both"/>
              <w:rPr>
                <w:szCs w:val="24"/>
              </w:rPr>
            </w:pPr>
            <w:r>
              <w:rPr>
                <w:szCs w:val="24"/>
              </w:rPr>
              <w:lastRenderedPageBreak/>
              <w:t>Teknolojik</w:t>
            </w:r>
          </w:p>
        </w:tc>
        <w:tc>
          <w:tcPr>
            <w:tcW w:w="7371" w:type="dxa"/>
            <w:shd w:val="clear" w:color="auto" w:fill="auto"/>
          </w:tcPr>
          <w:p w:rsidR="005226F3" w:rsidRPr="005226F3" w:rsidRDefault="005226F3" w:rsidP="005226F3">
            <w:pPr>
              <w:suppressAutoHyphens/>
              <w:spacing w:after="200" w:line="240" w:lineRule="auto"/>
              <w:rPr>
                <w:rFonts w:ascii="Cambria" w:eastAsia="Calibri" w:hAnsi="Cambria" w:cs="Cambria"/>
                <w:color w:val="000000"/>
                <w:kern w:val="1"/>
                <w:sz w:val="22"/>
                <w:szCs w:val="22"/>
                <w:lang w:eastAsia="zh-CN"/>
              </w:rPr>
            </w:pPr>
            <w:r w:rsidRPr="005226F3">
              <w:rPr>
                <w:rFonts w:ascii="Cambria" w:eastAsia="Calibri" w:hAnsi="Cambria" w:cs="Cambria"/>
                <w:color w:val="000000"/>
                <w:kern w:val="1"/>
                <w:sz w:val="22"/>
                <w:szCs w:val="22"/>
                <w:lang w:eastAsia="zh-CN"/>
              </w:rPr>
              <w:t>İç ve dış fiziki şartları yetersizdir.</w:t>
            </w:r>
          </w:p>
          <w:p w:rsidR="00474795" w:rsidRPr="00D41148" w:rsidRDefault="00474795" w:rsidP="00474795">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Mevzuat-Yasal</w:t>
            </w:r>
          </w:p>
        </w:tc>
        <w:tc>
          <w:tcPr>
            <w:tcW w:w="7371" w:type="dxa"/>
            <w:shd w:val="clear" w:color="auto" w:fill="auto"/>
          </w:tcPr>
          <w:p w:rsidR="005226F3" w:rsidRDefault="005226F3" w:rsidP="005226F3">
            <w:pPr>
              <w:suppressAutoHyphens/>
              <w:spacing w:after="200" w:line="240" w:lineRule="auto"/>
              <w:rPr>
                <w:rFonts w:ascii="Cambria" w:eastAsia="Calibri" w:hAnsi="Cambria" w:cs="Cambria"/>
                <w:color w:val="000000"/>
                <w:kern w:val="1"/>
                <w:sz w:val="22"/>
                <w:szCs w:val="22"/>
                <w:lang w:eastAsia="zh-CN"/>
              </w:rPr>
            </w:pPr>
            <w:r w:rsidRPr="005226F3">
              <w:rPr>
                <w:rFonts w:ascii="Cambria" w:eastAsia="Calibri" w:hAnsi="Cambria" w:cs="Cambria"/>
                <w:color w:val="000000"/>
                <w:kern w:val="1"/>
                <w:sz w:val="22"/>
                <w:szCs w:val="22"/>
                <w:lang w:eastAsia="zh-CN"/>
              </w:rPr>
              <w:t>Bazı derslerdeki açıklar görevlendirme</w:t>
            </w:r>
            <w:r>
              <w:rPr>
                <w:rFonts w:ascii="Cambria" w:eastAsia="Calibri" w:hAnsi="Cambria" w:cs="Cambria"/>
                <w:color w:val="000000"/>
                <w:kern w:val="1"/>
                <w:sz w:val="22"/>
                <w:szCs w:val="22"/>
                <w:lang w:eastAsia="zh-CN"/>
              </w:rPr>
              <w:t xml:space="preserve"> öğretmenlerle kapatılmaktadır</w:t>
            </w:r>
          </w:p>
          <w:p w:rsidR="005226F3" w:rsidRPr="005226F3" w:rsidRDefault="005226F3" w:rsidP="005226F3">
            <w:pPr>
              <w:suppressAutoHyphens/>
              <w:spacing w:after="200" w:line="240" w:lineRule="auto"/>
              <w:rPr>
                <w:rFonts w:ascii="Cambria" w:eastAsia="Calibri" w:hAnsi="Cambria" w:cs="Cambria"/>
                <w:color w:val="000000"/>
                <w:kern w:val="1"/>
                <w:sz w:val="22"/>
                <w:szCs w:val="22"/>
                <w:lang w:eastAsia="zh-CN"/>
              </w:rPr>
            </w:pPr>
            <w:r w:rsidRPr="005226F3">
              <w:rPr>
                <w:rFonts w:ascii="Cambria" w:eastAsia="Calibri" w:hAnsi="Cambria" w:cs="Cambria"/>
                <w:color w:val="000000"/>
                <w:kern w:val="1"/>
                <w:sz w:val="22"/>
                <w:szCs w:val="22"/>
                <w:lang w:eastAsia="zh-CN"/>
              </w:rPr>
              <w:t xml:space="preserve">Kadrolu rehber öğretmen bulunmamaktadır. </w:t>
            </w:r>
          </w:p>
          <w:p w:rsidR="005226F3" w:rsidRPr="005226F3" w:rsidRDefault="005226F3" w:rsidP="005226F3">
            <w:pPr>
              <w:suppressAutoHyphens/>
              <w:spacing w:after="200" w:line="240" w:lineRule="auto"/>
              <w:rPr>
                <w:rFonts w:ascii="Cambria" w:eastAsia="Calibri" w:hAnsi="Cambria" w:cs="Cambria"/>
                <w:color w:val="000000"/>
                <w:kern w:val="1"/>
                <w:sz w:val="22"/>
                <w:szCs w:val="22"/>
                <w:lang w:eastAsia="zh-CN"/>
              </w:rPr>
            </w:pPr>
          </w:p>
          <w:p w:rsidR="00474795" w:rsidRPr="00D41148" w:rsidRDefault="00474795" w:rsidP="00474795">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AD2F9E" w:rsidP="00474795">
            <w:pPr>
              <w:spacing w:after="0"/>
              <w:jc w:val="both"/>
              <w:rPr>
                <w:szCs w:val="24"/>
              </w:rPr>
            </w:pPr>
            <w:r>
              <w:rPr>
                <w:color w:val="000000"/>
              </w:rPr>
              <w:t>Okulun deprem kuşağında olması</w:t>
            </w:r>
          </w:p>
        </w:tc>
      </w:tr>
    </w:tbl>
    <w:p w:rsidR="007204B0" w:rsidRDefault="007204B0" w:rsidP="007204B0">
      <w:bookmarkStart w:id="25" w:name="_Toc416085141"/>
      <w:bookmarkStart w:id="26" w:name="_Toc529519454"/>
      <w:bookmarkEnd w:id="24"/>
    </w:p>
    <w:p w:rsidR="00DB7089" w:rsidRPr="00A47F2F" w:rsidRDefault="00DB7089" w:rsidP="007204B0">
      <w:pPr>
        <w:pStyle w:val="Balk2"/>
      </w:pPr>
      <w:r w:rsidRPr="00A47F2F">
        <w:t xml:space="preserve"> </w:t>
      </w:r>
      <w:bookmarkStart w:id="27" w:name="_Toc531097538"/>
      <w:r w:rsidRPr="00A47F2F">
        <w:t>Gelişim ve Sorun Alanları</w:t>
      </w:r>
      <w:bookmarkEnd w:id="25"/>
      <w:bookmarkEnd w:id="26"/>
      <w:bookmarkEnd w:id="27"/>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 xml:space="preserve">Sosyal, Kültürel ve </w:t>
            </w:r>
            <w:r w:rsidRPr="000140D3">
              <w:rPr>
                <w:sz w:val="32"/>
                <w:szCs w:val="24"/>
              </w:rPr>
              <w:lastRenderedPageBreak/>
              <w:t>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lastRenderedPageBreak/>
              <w:t>Kurumsal Yönetim</w:t>
            </w:r>
          </w:p>
        </w:tc>
      </w:tr>
      <w:tr w:rsidR="00A20B34" w:rsidRPr="00D41148" w:rsidTr="00D41148">
        <w:tc>
          <w:tcPr>
            <w:tcW w:w="4252" w:type="dxa"/>
            <w:shd w:val="clear" w:color="auto" w:fill="auto"/>
          </w:tcPr>
          <w:p w:rsidR="00A20B34" w:rsidRPr="000140D3" w:rsidRDefault="003322A4" w:rsidP="00D41148">
            <w:pPr>
              <w:spacing w:after="0"/>
              <w:jc w:val="both"/>
              <w:rPr>
                <w:sz w:val="32"/>
                <w:szCs w:val="24"/>
              </w:rPr>
            </w:pPr>
            <w:r w:rsidRPr="000140D3">
              <w:rPr>
                <w:sz w:val="32"/>
                <w:szCs w:val="24"/>
              </w:rPr>
              <w:lastRenderedPageBreak/>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Hayatboyu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D41148">
        <w:tc>
          <w:tcPr>
            <w:tcW w:w="4252" w:type="dxa"/>
            <w:shd w:val="clear" w:color="auto" w:fill="auto"/>
          </w:tcPr>
          <w:p w:rsidR="005E2863" w:rsidRPr="000140D3" w:rsidRDefault="005E2863" w:rsidP="00D41148">
            <w:pPr>
              <w:spacing w:after="0"/>
              <w:jc w:val="both"/>
              <w:rPr>
                <w:sz w:val="32"/>
                <w:szCs w:val="24"/>
              </w:rPr>
            </w:pPr>
          </w:p>
        </w:tc>
        <w:tc>
          <w:tcPr>
            <w:tcW w:w="3402" w:type="dxa"/>
            <w:shd w:val="clear" w:color="auto" w:fill="auto"/>
          </w:tcPr>
          <w:p w:rsidR="005E2863" w:rsidRPr="000140D3" w:rsidRDefault="005E2863" w:rsidP="00D41148">
            <w:pPr>
              <w:spacing w:after="0"/>
              <w:jc w:val="both"/>
              <w:rPr>
                <w:sz w:val="32"/>
                <w:szCs w:val="24"/>
              </w:rPr>
            </w:pPr>
          </w:p>
        </w:tc>
        <w:tc>
          <w:tcPr>
            <w:tcW w:w="4111"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A20B34" w:rsidRDefault="00DB7089" w:rsidP="00A20B34">
      <w:pPr>
        <w:pStyle w:val="Balk3"/>
      </w:pPr>
      <w:bookmarkStart w:id="28" w:name="_Toc416084890"/>
      <w:r w:rsidRPr="00A47F2F">
        <w:t>Gelişim ve Sorun Alanları</w:t>
      </w:r>
      <w:r w:rsidR="00A20B34">
        <w:t>mız</w:t>
      </w:r>
    </w:p>
    <w:tbl>
      <w:tblPr>
        <w:tblW w:w="132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0"/>
        <w:gridCol w:w="12527"/>
      </w:tblGrid>
      <w:tr w:rsidR="00F675E8" w:rsidRPr="00A47F2F" w:rsidTr="006418B0">
        <w:trPr>
          <w:trHeight w:val="300"/>
        </w:trPr>
        <w:tc>
          <w:tcPr>
            <w:tcW w:w="13267"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8"/>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FE27DC">
        <w:trPr>
          <w:trHeight w:val="330"/>
        </w:trPr>
        <w:tc>
          <w:tcPr>
            <w:tcW w:w="74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2527" w:type="dxa"/>
            <w:vAlign w:val="center"/>
            <w:hideMark/>
          </w:tcPr>
          <w:p w:rsidR="00F675E8" w:rsidRPr="00A47F2F" w:rsidRDefault="008C5E4B" w:rsidP="00FE3704">
            <w:pPr>
              <w:spacing w:after="0" w:line="240" w:lineRule="auto"/>
              <w:rPr>
                <w:color w:val="000000"/>
                <w:szCs w:val="24"/>
              </w:rPr>
            </w:pPr>
            <w:r>
              <w:t>Taşımalı eğitim yapılması</w:t>
            </w:r>
          </w:p>
        </w:tc>
      </w:tr>
      <w:tr w:rsidR="00F675E8" w:rsidRPr="00A47F2F" w:rsidTr="00FE27DC">
        <w:trPr>
          <w:trHeight w:val="330"/>
        </w:trPr>
        <w:tc>
          <w:tcPr>
            <w:tcW w:w="74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2527" w:type="dxa"/>
            <w:vAlign w:val="center"/>
            <w:hideMark/>
          </w:tcPr>
          <w:p w:rsidR="008C5E4B" w:rsidRPr="008C5E4B" w:rsidRDefault="008C5E4B" w:rsidP="008C5E4B">
            <w:pPr>
              <w:suppressAutoHyphens/>
              <w:spacing w:after="200" w:line="240" w:lineRule="auto"/>
              <w:rPr>
                <w:rFonts w:ascii="Cambria" w:eastAsia="Calibri" w:hAnsi="Cambria" w:cs="Cambria"/>
                <w:color w:val="000000"/>
                <w:kern w:val="1"/>
                <w:sz w:val="22"/>
                <w:szCs w:val="22"/>
                <w:lang w:eastAsia="zh-CN"/>
              </w:rPr>
            </w:pPr>
            <w:r w:rsidRPr="008C5E4B">
              <w:rPr>
                <w:rFonts w:ascii="Cambria" w:eastAsia="Calibri" w:hAnsi="Cambria" w:cs="Cambria"/>
                <w:color w:val="000000"/>
                <w:kern w:val="1"/>
                <w:sz w:val="22"/>
                <w:szCs w:val="22"/>
                <w:lang w:eastAsia="zh-CN"/>
              </w:rPr>
              <w:t xml:space="preserve">Kadrolu </w:t>
            </w:r>
            <w:r>
              <w:rPr>
                <w:rFonts w:ascii="Cambria" w:eastAsia="Calibri" w:hAnsi="Cambria" w:cs="Cambria"/>
                <w:color w:val="000000"/>
                <w:kern w:val="1"/>
                <w:sz w:val="22"/>
                <w:szCs w:val="22"/>
                <w:lang w:eastAsia="zh-CN"/>
              </w:rPr>
              <w:t>rehber öğretmen bulunmaması</w:t>
            </w:r>
            <w:r w:rsidRPr="008C5E4B">
              <w:rPr>
                <w:rFonts w:ascii="Cambria" w:eastAsia="Calibri" w:hAnsi="Cambria" w:cs="Cambria"/>
                <w:color w:val="000000"/>
                <w:kern w:val="1"/>
                <w:sz w:val="22"/>
                <w:szCs w:val="22"/>
                <w:lang w:eastAsia="zh-CN"/>
              </w:rPr>
              <w:t xml:space="preserve"> </w:t>
            </w:r>
          </w:p>
          <w:p w:rsidR="00F675E8" w:rsidRPr="00A47F2F" w:rsidRDefault="00F675E8" w:rsidP="00FE3704">
            <w:pPr>
              <w:spacing w:after="0" w:line="240" w:lineRule="auto"/>
              <w:rPr>
                <w:color w:val="000000"/>
                <w:szCs w:val="24"/>
              </w:rPr>
            </w:pPr>
          </w:p>
        </w:tc>
      </w:tr>
      <w:tr w:rsidR="00F675E8" w:rsidRPr="00A47F2F" w:rsidTr="00FE27DC">
        <w:trPr>
          <w:trHeight w:val="330"/>
        </w:trPr>
        <w:tc>
          <w:tcPr>
            <w:tcW w:w="74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2527" w:type="dxa"/>
            <w:vAlign w:val="center"/>
          </w:tcPr>
          <w:p w:rsidR="008C5E4B" w:rsidRPr="008C5E4B" w:rsidRDefault="008C5E4B" w:rsidP="008C5E4B">
            <w:pPr>
              <w:suppressAutoHyphens/>
              <w:spacing w:after="200" w:line="240" w:lineRule="auto"/>
              <w:rPr>
                <w:rFonts w:ascii="Cambria" w:eastAsia="Calibri" w:hAnsi="Cambria" w:cs="Cambria"/>
                <w:color w:val="000000"/>
                <w:kern w:val="1"/>
                <w:sz w:val="22"/>
                <w:szCs w:val="22"/>
                <w:lang w:eastAsia="zh-CN"/>
              </w:rPr>
            </w:pPr>
            <w:r w:rsidRPr="008C5E4B">
              <w:rPr>
                <w:rFonts w:ascii="Cambria" w:eastAsia="Calibri" w:hAnsi="Cambria" w:cs="Cambria"/>
                <w:color w:val="000000"/>
                <w:kern w:val="1"/>
                <w:sz w:val="22"/>
                <w:szCs w:val="22"/>
                <w:lang w:eastAsia="zh-CN"/>
              </w:rPr>
              <w:t>Bazı derslerdeki açıklar</w:t>
            </w:r>
            <w:r>
              <w:rPr>
                <w:rFonts w:ascii="Cambria" w:eastAsia="Calibri" w:hAnsi="Cambria" w:cs="Cambria"/>
                <w:color w:val="000000"/>
                <w:kern w:val="1"/>
                <w:sz w:val="22"/>
                <w:szCs w:val="22"/>
                <w:lang w:eastAsia="zh-CN"/>
              </w:rPr>
              <w:t>ın</w:t>
            </w:r>
            <w:r w:rsidRPr="008C5E4B">
              <w:rPr>
                <w:rFonts w:ascii="Cambria" w:eastAsia="Calibri" w:hAnsi="Cambria" w:cs="Cambria"/>
                <w:color w:val="000000"/>
                <w:kern w:val="1"/>
                <w:sz w:val="22"/>
                <w:szCs w:val="22"/>
                <w:lang w:eastAsia="zh-CN"/>
              </w:rPr>
              <w:t xml:space="preserve"> görevlendirme</w:t>
            </w:r>
            <w:r>
              <w:rPr>
                <w:rFonts w:ascii="Cambria" w:eastAsia="Calibri" w:hAnsi="Cambria" w:cs="Cambria"/>
                <w:color w:val="000000"/>
                <w:kern w:val="1"/>
                <w:sz w:val="22"/>
                <w:szCs w:val="22"/>
                <w:lang w:eastAsia="zh-CN"/>
              </w:rPr>
              <w:t xml:space="preserve"> ve ücretli öğretmenlerle kapatılması</w:t>
            </w:r>
          </w:p>
          <w:p w:rsidR="00F675E8" w:rsidRPr="00A47F2F" w:rsidRDefault="00F675E8" w:rsidP="00FE3704">
            <w:pPr>
              <w:spacing w:after="0" w:line="240" w:lineRule="auto"/>
              <w:rPr>
                <w:color w:val="000000"/>
                <w:szCs w:val="24"/>
              </w:rPr>
            </w:pPr>
          </w:p>
        </w:tc>
      </w:tr>
      <w:tr w:rsidR="00F675E8" w:rsidRPr="00A47F2F" w:rsidTr="00FE27DC">
        <w:trPr>
          <w:trHeight w:val="330"/>
        </w:trPr>
        <w:tc>
          <w:tcPr>
            <w:tcW w:w="74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2527" w:type="dxa"/>
            <w:vAlign w:val="center"/>
          </w:tcPr>
          <w:p w:rsidR="00F675E8" w:rsidRPr="00A47F2F" w:rsidRDefault="00F675E8" w:rsidP="00FE3704">
            <w:pPr>
              <w:spacing w:after="0" w:line="240" w:lineRule="auto"/>
              <w:rPr>
                <w:color w:val="000000"/>
                <w:szCs w:val="24"/>
              </w:rPr>
            </w:pPr>
          </w:p>
        </w:tc>
      </w:tr>
      <w:tr w:rsidR="00F675E8" w:rsidRPr="00A47F2F" w:rsidTr="00FE27DC">
        <w:trPr>
          <w:trHeight w:val="330"/>
        </w:trPr>
        <w:tc>
          <w:tcPr>
            <w:tcW w:w="74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lastRenderedPageBreak/>
              <w:t>5</w:t>
            </w:r>
          </w:p>
        </w:tc>
        <w:tc>
          <w:tcPr>
            <w:tcW w:w="12527" w:type="dxa"/>
            <w:vAlign w:val="center"/>
          </w:tcPr>
          <w:p w:rsidR="00F675E8" w:rsidRPr="00A47F2F" w:rsidRDefault="00F675E8" w:rsidP="00FE3704">
            <w:pPr>
              <w:spacing w:after="0" w:line="240" w:lineRule="auto"/>
              <w:rPr>
                <w:color w:val="000000"/>
                <w:szCs w:val="24"/>
              </w:rPr>
            </w:pPr>
          </w:p>
        </w:tc>
      </w:tr>
    </w:tbl>
    <w:p w:rsidR="004778E9" w:rsidRPr="00A47F2F" w:rsidRDefault="004778E9" w:rsidP="004778E9">
      <w:pPr>
        <w:rPr>
          <w:szCs w:val="24"/>
        </w:rPr>
      </w:pPr>
    </w:p>
    <w:tbl>
      <w:tblPr>
        <w:tblW w:w="13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9"/>
        <w:gridCol w:w="12683"/>
      </w:tblGrid>
      <w:tr w:rsidR="00F675E8" w:rsidRPr="00A47F2F" w:rsidTr="00FE27DC">
        <w:trPr>
          <w:trHeight w:val="109"/>
        </w:trPr>
        <w:tc>
          <w:tcPr>
            <w:tcW w:w="13432"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FE27DC">
        <w:trPr>
          <w:trHeight w:val="55"/>
        </w:trPr>
        <w:tc>
          <w:tcPr>
            <w:tcW w:w="749"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2683" w:type="dxa"/>
            <w:vAlign w:val="center"/>
            <w:hideMark/>
          </w:tcPr>
          <w:p w:rsidR="00043396" w:rsidRPr="008C5E4B" w:rsidRDefault="00043396" w:rsidP="00043396">
            <w:pPr>
              <w:suppressAutoHyphens/>
              <w:spacing w:after="200" w:line="240" w:lineRule="auto"/>
              <w:rPr>
                <w:rFonts w:ascii="Cambria" w:eastAsia="Calibri" w:hAnsi="Cambria" w:cs="Cambria"/>
                <w:color w:val="000000"/>
                <w:kern w:val="1"/>
                <w:sz w:val="22"/>
                <w:szCs w:val="22"/>
                <w:lang w:eastAsia="zh-CN"/>
              </w:rPr>
            </w:pPr>
            <w:r w:rsidRPr="008C5E4B">
              <w:rPr>
                <w:rFonts w:ascii="Cambria" w:eastAsia="Calibri" w:hAnsi="Cambria" w:cs="Cambria"/>
                <w:color w:val="000000"/>
                <w:kern w:val="1"/>
                <w:sz w:val="22"/>
                <w:szCs w:val="22"/>
                <w:lang w:eastAsia="zh-CN"/>
              </w:rPr>
              <w:t>Bazı derslerdeki açıklar</w:t>
            </w:r>
            <w:r>
              <w:rPr>
                <w:rFonts w:ascii="Cambria" w:eastAsia="Calibri" w:hAnsi="Cambria" w:cs="Cambria"/>
                <w:color w:val="000000"/>
                <w:kern w:val="1"/>
                <w:sz w:val="22"/>
                <w:szCs w:val="22"/>
                <w:lang w:eastAsia="zh-CN"/>
              </w:rPr>
              <w:t>ın</w:t>
            </w:r>
            <w:r w:rsidRPr="008C5E4B">
              <w:rPr>
                <w:rFonts w:ascii="Cambria" w:eastAsia="Calibri" w:hAnsi="Cambria" w:cs="Cambria"/>
                <w:color w:val="000000"/>
                <w:kern w:val="1"/>
                <w:sz w:val="22"/>
                <w:szCs w:val="22"/>
                <w:lang w:eastAsia="zh-CN"/>
              </w:rPr>
              <w:t xml:space="preserve"> görevlendirme</w:t>
            </w:r>
            <w:r>
              <w:rPr>
                <w:rFonts w:ascii="Cambria" w:eastAsia="Calibri" w:hAnsi="Cambria" w:cs="Cambria"/>
                <w:color w:val="000000"/>
                <w:kern w:val="1"/>
                <w:sz w:val="22"/>
                <w:szCs w:val="22"/>
                <w:lang w:eastAsia="zh-CN"/>
              </w:rPr>
              <w:t xml:space="preserve"> ve ücretli öğretmenlerle kapatılması</w:t>
            </w:r>
          </w:p>
          <w:p w:rsidR="00F675E8" w:rsidRPr="00A47F2F" w:rsidRDefault="00F675E8" w:rsidP="00043396">
            <w:pPr>
              <w:suppressAutoHyphens/>
              <w:spacing w:after="200" w:line="240" w:lineRule="auto"/>
              <w:rPr>
                <w:color w:val="000000"/>
                <w:szCs w:val="24"/>
              </w:rPr>
            </w:pPr>
          </w:p>
        </w:tc>
      </w:tr>
      <w:tr w:rsidR="006A7F33" w:rsidRPr="00A47F2F" w:rsidTr="00FE27DC">
        <w:trPr>
          <w:trHeight w:val="55"/>
        </w:trPr>
        <w:tc>
          <w:tcPr>
            <w:tcW w:w="749" w:type="dxa"/>
            <w:vAlign w:val="center"/>
            <w:hideMark/>
          </w:tcPr>
          <w:p w:rsidR="006A7F33" w:rsidRPr="00A47F2F" w:rsidRDefault="006A7F33" w:rsidP="00FE3704">
            <w:pPr>
              <w:spacing w:after="0" w:line="240" w:lineRule="auto"/>
              <w:jc w:val="center"/>
              <w:rPr>
                <w:b/>
                <w:bCs/>
                <w:color w:val="000000"/>
                <w:szCs w:val="24"/>
              </w:rPr>
            </w:pPr>
            <w:r w:rsidRPr="00A47F2F">
              <w:rPr>
                <w:b/>
                <w:bCs/>
                <w:color w:val="000000"/>
                <w:szCs w:val="24"/>
              </w:rPr>
              <w:t>2</w:t>
            </w:r>
          </w:p>
        </w:tc>
        <w:tc>
          <w:tcPr>
            <w:tcW w:w="12683" w:type="dxa"/>
            <w:vAlign w:val="center"/>
            <w:hideMark/>
          </w:tcPr>
          <w:p w:rsidR="006A7F33" w:rsidRPr="00B70B37" w:rsidRDefault="006A7F33" w:rsidP="00002653">
            <w:pPr>
              <w:tabs>
                <w:tab w:val="left" w:pos="426"/>
              </w:tabs>
              <w:spacing w:after="0" w:line="240" w:lineRule="auto"/>
              <w:jc w:val="both"/>
              <w:rPr>
                <w:szCs w:val="24"/>
              </w:rPr>
            </w:pPr>
            <w:r w:rsidRPr="00B70B37">
              <w:rPr>
                <w:szCs w:val="24"/>
              </w:rPr>
              <w:t>Eğitim öğretim sürecinde sanatsal, sportif ve kültürel faaliyetler</w:t>
            </w:r>
          </w:p>
        </w:tc>
      </w:tr>
      <w:tr w:rsidR="006A7F33" w:rsidRPr="00A47F2F" w:rsidTr="00FE27DC">
        <w:trPr>
          <w:trHeight w:val="55"/>
        </w:trPr>
        <w:tc>
          <w:tcPr>
            <w:tcW w:w="749" w:type="dxa"/>
            <w:vAlign w:val="center"/>
            <w:hideMark/>
          </w:tcPr>
          <w:p w:rsidR="006A7F33" w:rsidRPr="00A47F2F" w:rsidRDefault="006A7F33" w:rsidP="00FE3704">
            <w:pPr>
              <w:spacing w:after="0" w:line="240" w:lineRule="auto"/>
              <w:jc w:val="center"/>
              <w:rPr>
                <w:b/>
                <w:bCs/>
                <w:color w:val="000000"/>
                <w:szCs w:val="24"/>
              </w:rPr>
            </w:pPr>
            <w:r w:rsidRPr="00A47F2F">
              <w:rPr>
                <w:b/>
                <w:bCs/>
                <w:color w:val="000000"/>
                <w:szCs w:val="24"/>
              </w:rPr>
              <w:t>3</w:t>
            </w:r>
          </w:p>
        </w:tc>
        <w:tc>
          <w:tcPr>
            <w:tcW w:w="12683" w:type="dxa"/>
            <w:vAlign w:val="center"/>
          </w:tcPr>
          <w:p w:rsidR="006A7F33" w:rsidRPr="00B70B37" w:rsidRDefault="006A7F33" w:rsidP="00002653">
            <w:pPr>
              <w:spacing w:after="0" w:line="240" w:lineRule="auto"/>
              <w:rPr>
                <w:color w:val="000000"/>
                <w:szCs w:val="24"/>
              </w:rPr>
            </w:pPr>
            <w:r w:rsidRPr="00B70B37">
              <w:rPr>
                <w:color w:val="000000"/>
                <w:szCs w:val="24"/>
              </w:rPr>
              <w:t>Ders araç ve gereçleri.</w:t>
            </w:r>
          </w:p>
        </w:tc>
      </w:tr>
      <w:tr w:rsidR="006A7F33" w:rsidRPr="00A47F2F" w:rsidTr="00FE27DC">
        <w:trPr>
          <w:trHeight w:val="55"/>
        </w:trPr>
        <w:tc>
          <w:tcPr>
            <w:tcW w:w="749" w:type="dxa"/>
            <w:vAlign w:val="center"/>
            <w:hideMark/>
          </w:tcPr>
          <w:p w:rsidR="006A7F33" w:rsidRPr="00A47F2F" w:rsidRDefault="006A7F33" w:rsidP="00FE3704">
            <w:pPr>
              <w:spacing w:after="0" w:line="240" w:lineRule="auto"/>
              <w:jc w:val="center"/>
              <w:rPr>
                <w:b/>
                <w:bCs/>
                <w:color w:val="000000"/>
                <w:szCs w:val="24"/>
              </w:rPr>
            </w:pPr>
            <w:r w:rsidRPr="00A47F2F">
              <w:rPr>
                <w:b/>
                <w:bCs/>
                <w:color w:val="000000"/>
                <w:szCs w:val="24"/>
              </w:rPr>
              <w:t>4</w:t>
            </w:r>
          </w:p>
        </w:tc>
        <w:tc>
          <w:tcPr>
            <w:tcW w:w="12683" w:type="dxa"/>
            <w:vAlign w:val="center"/>
          </w:tcPr>
          <w:p w:rsidR="006A7F33" w:rsidRPr="00B70B37" w:rsidRDefault="006A7F33" w:rsidP="00002653">
            <w:pPr>
              <w:spacing w:after="0" w:line="240" w:lineRule="auto"/>
              <w:rPr>
                <w:color w:val="000000"/>
                <w:szCs w:val="24"/>
              </w:rPr>
            </w:pPr>
            <w:r w:rsidRPr="00B70B37">
              <w:rPr>
                <w:color w:val="000000"/>
                <w:szCs w:val="24"/>
              </w:rPr>
              <w:t>Yardımcı personel.</w:t>
            </w:r>
          </w:p>
        </w:tc>
      </w:tr>
      <w:tr w:rsidR="006A7F33" w:rsidRPr="00A47F2F" w:rsidTr="00FE27DC">
        <w:trPr>
          <w:trHeight w:val="55"/>
        </w:trPr>
        <w:tc>
          <w:tcPr>
            <w:tcW w:w="749" w:type="dxa"/>
            <w:vAlign w:val="center"/>
            <w:hideMark/>
          </w:tcPr>
          <w:p w:rsidR="006A7F33" w:rsidRPr="00A47F2F" w:rsidRDefault="006A7F33" w:rsidP="00FE3704">
            <w:pPr>
              <w:spacing w:after="0" w:line="240" w:lineRule="auto"/>
              <w:jc w:val="center"/>
              <w:rPr>
                <w:b/>
                <w:bCs/>
                <w:color w:val="000000"/>
                <w:szCs w:val="24"/>
              </w:rPr>
            </w:pPr>
            <w:r w:rsidRPr="00A47F2F">
              <w:rPr>
                <w:b/>
                <w:bCs/>
                <w:color w:val="000000"/>
                <w:szCs w:val="24"/>
              </w:rPr>
              <w:t>5</w:t>
            </w:r>
          </w:p>
        </w:tc>
        <w:tc>
          <w:tcPr>
            <w:tcW w:w="12683" w:type="dxa"/>
            <w:vAlign w:val="center"/>
          </w:tcPr>
          <w:p w:rsidR="006A7F33" w:rsidRPr="00B70B37" w:rsidRDefault="006A7F33" w:rsidP="00002653">
            <w:pPr>
              <w:tabs>
                <w:tab w:val="left" w:pos="426"/>
              </w:tabs>
              <w:spacing w:after="0" w:line="240" w:lineRule="auto"/>
              <w:jc w:val="both"/>
              <w:rPr>
                <w:szCs w:val="24"/>
              </w:rPr>
            </w:pPr>
            <w:r w:rsidRPr="00B70B37">
              <w:rPr>
                <w:szCs w:val="24"/>
              </w:rPr>
              <w:t xml:space="preserve">Öğretmen yeterlilikleri(Branş öğretmenlerin görevlendirilmesi.) </w:t>
            </w:r>
          </w:p>
        </w:tc>
      </w:tr>
      <w:tr w:rsidR="006A7F33" w:rsidRPr="00A47F2F" w:rsidTr="00FE27DC">
        <w:trPr>
          <w:trHeight w:val="55"/>
        </w:trPr>
        <w:tc>
          <w:tcPr>
            <w:tcW w:w="749" w:type="dxa"/>
            <w:vAlign w:val="center"/>
            <w:hideMark/>
          </w:tcPr>
          <w:p w:rsidR="006A7F33" w:rsidRPr="00A47F2F" w:rsidRDefault="006A7F33" w:rsidP="00FE3704">
            <w:pPr>
              <w:spacing w:after="0" w:line="240" w:lineRule="auto"/>
              <w:jc w:val="center"/>
              <w:rPr>
                <w:b/>
                <w:bCs/>
                <w:color w:val="000000"/>
                <w:szCs w:val="24"/>
              </w:rPr>
            </w:pPr>
            <w:r w:rsidRPr="00A47F2F">
              <w:rPr>
                <w:b/>
                <w:bCs/>
                <w:color w:val="000000"/>
                <w:szCs w:val="24"/>
              </w:rPr>
              <w:t>6</w:t>
            </w:r>
          </w:p>
        </w:tc>
        <w:tc>
          <w:tcPr>
            <w:tcW w:w="12683" w:type="dxa"/>
            <w:vAlign w:val="center"/>
          </w:tcPr>
          <w:p w:rsidR="006A7F33" w:rsidRPr="00B70B37" w:rsidRDefault="006A7F33" w:rsidP="00002653">
            <w:pPr>
              <w:tabs>
                <w:tab w:val="left" w:pos="426"/>
              </w:tabs>
              <w:spacing w:after="0" w:line="240" w:lineRule="auto"/>
              <w:jc w:val="both"/>
              <w:rPr>
                <w:szCs w:val="24"/>
              </w:rPr>
            </w:pPr>
            <w:r w:rsidRPr="00B70B37">
              <w:rPr>
                <w:szCs w:val="24"/>
              </w:rPr>
              <w:t xml:space="preserve">Okuma kültürü </w:t>
            </w:r>
          </w:p>
        </w:tc>
      </w:tr>
      <w:tr w:rsidR="006A7F33" w:rsidRPr="00A47F2F" w:rsidTr="00FE27DC">
        <w:trPr>
          <w:trHeight w:val="55"/>
        </w:trPr>
        <w:tc>
          <w:tcPr>
            <w:tcW w:w="749" w:type="dxa"/>
            <w:vAlign w:val="center"/>
            <w:hideMark/>
          </w:tcPr>
          <w:p w:rsidR="006A7F33" w:rsidRPr="00A47F2F" w:rsidRDefault="006A7F33" w:rsidP="00FE3704">
            <w:pPr>
              <w:spacing w:after="0" w:line="240" w:lineRule="auto"/>
              <w:jc w:val="center"/>
              <w:rPr>
                <w:b/>
                <w:bCs/>
                <w:color w:val="000000"/>
                <w:szCs w:val="24"/>
              </w:rPr>
            </w:pPr>
            <w:r w:rsidRPr="00A47F2F">
              <w:rPr>
                <w:b/>
                <w:bCs/>
                <w:color w:val="000000"/>
                <w:szCs w:val="24"/>
              </w:rPr>
              <w:t>7</w:t>
            </w:r>
          </w:p>
        </w:tc>
        <w:tc>
          <w:tcPr>
            <w:tcW w:w="12683" w:type="dxa"/>
            <w:vAlign w:val="center"/>
          </w:tcPr>
          <w:p w:rsidR="006A7F33" w:rsidRPr="00B70B37" w:rsidRDefault="006A7F33" w:rsidP="00002653">
            <w:pPr>
              <w:tabs>
                <w:tab w:val="left" w:pos="426"/>
              </w:tabs>
              <w:spacing w:after="0" w:line="240" w:lineRule="auto"/>
              <w:jc w:val="both"/>
              <w:rPr>
                <w:szCs w:val="24"/>
              </w:rPr>
            </w:pPr>
            <w:r w:rsidRPr="00B70B37">
              <w:rPr>
                <w:szCs w:val="24"/>
              </w:rPr>
              <w:t>Eğitim öğretim sürecinde sanatsal, sportif ve kültürel faaliyetler</w:t>
            </w:r>
          </w:p>
        </w:tc>
      </w:tr>
      <w:tr w:rsidR="006A7F33" w:rsidRPr="00A47F2F" w:rsidTr="00FE27DC">
        <w:trPr>
          <w:trHeight w:val="55"/>
        </w:trPr>
        <w:tc>
          <w:tcPr>
            <w:tcW w:w="749" w:type="dxa"/>
            <w:vAlign w:val="center"/>
            <w:hideMark/>
          </w:tcPr>
          <w:p w:rsidR="006A7F33" w:rsidRPr="00A47F2F" w:rsidRDefault="006A7F33" w:rsidP="00FE3704">
            <w:pPr>
              <w:spacing w:after="0" w:line="240" w:lineRule="auto"/>
              <w:jc w:val="center"/>
              <w:rPr>
                <w:b/>
                <w:bCs/>
                <w:color w:val="000000"/>
                <w:szCs w:val="24"/>
              </w:rPr>
            </w:pPr>
            <w:r w:rsidRPr="00A47F2F">
              <w:rPr>
                <w:b/>
                <w:bCs/>
                <w:color w:val="000000"/>
                <w:szCs w:val="24"/>
              </w:rPr>
              <w:t>8</w:t>
            </w:r>
          </w:p>
        </w:tc>
        <w:tc>
          <w:tcPr>
            <w:tcW w:w="12683" w:type="dxa"/>
            <w:vAlign w:val="center"/>
          </w:tcPr>
          <w:p w:rsidR="006A7F33" w:rsidRPr="00B70B37" w:rsidRDefault="006A7F33" w:rsidP="00002653">
            <w:pPr>
              <w:spacing w:after="0" w:line="240" w:lineRule="auto"/>
              <w:rPr>
                <w:color w:val="000000"/>
                <w:szCs w:val="24"/>
              </w:rPr>
            </w:pPr>
            <w:r w:rsidRPr="00B70B37">
              <w:rPr>
                <w:color w:val="000000"/>
                <w:szCs w:val="24"/>
              </w:rPr>
              <w:t>Ders araç ve gereçleri.</w:t>
            </w:r>
          </w:p>
        </w:tc>
      </w:tr>
    </w:tbl>
    <w:p w:rsidR="00E170ED" w:rsidRPr="00A47F2F" w:rsidRDefault="00E170ED" w:rsidP="001B455A">
      <w:pPr>
        <w:rPr>
          <w:szCs w:val="24"/>
        </w:rPr>
      </w:pPr>
    </w:p>
    <w:tbl>
      <w:tblPr>
        <w:tblW w:w="13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12981"/>
      </w:tblGrid>
      <w:tr w:rsidR="000413B1" w:rsidRPr="00A47F2F" w:rsidTr="00FE27DC">
        <w:trPr>
          <w:trHeight w:val="332"/>
        </w:trPr>
        <w:tc>
          <w:tcPr>
            <w:tcW w:w="13568"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FE27DC">
        <w:trPr>
          <w:trHeight w:val="391"/>
        </w:trPr>
        <w:tc>
          <w:tcPr>
            <w:tcW w:w="58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2980" w:type="dxa"/>
            <w:vAlign w:val="center"/>
          </w:tcPr>
          <w:p w:rsidR="00043396" w:rsidRPr="00043396" w:rsidRDefault="00043396" w:rsidP="00043396">
            <w:pPr>
              <w:suppressAutoHyphens/>
              <w:spacing w:after="200" w:line="240" w:lineRule="auto"/>
              <w:rPr>
                <w:rFonts w:ascii="Cambria" w:eastAsia="Calibri" w:hAnsi="Cambria" w:cs="Cambria"/>
                <w:color w:val="000000"/>
                <w:kern w:val="1"/>
                <w:sz w:val="22"/>
                <w:szCs w:val="22"/>
                <w:lang w:eastAsia="zh-CN"/>
              </w:rPr>
            </w:pPr>
            <w:r w:rsidRPr="00043396">
              <w:rPr>
                <w:rFonts w:ascii="Cambria" w:eastAsia="Calibri" w:hAnsi="Cambria" w:cs="Cambria"/>
                <w:color w:val="000000"/>
                <w:kern w:val="1"/>
                <w:sz w:val="22"/>
                <w:szCs w:val="22"/>
                <w:lang w:eastAsia="zh-CN"/>
              </w:rPr>
              <w:t xml:space="preserve">İç ve </w:t>
            </w:r>
            <w:r>
              <w:rPr>
                <w:rFonts w:ascii="Cambria" w:eastAsia="Calibri" w:hAnsi="Cambria" w:cs="Cambria"/>
                <w:color w:val="000000"/>
                <w:kern w:val="1"/>
                <w:sz w:val="22"/>
                <w:szCs w:val="22"/>
                <w:lang w:eastAsia="zh-CN"/>
              </w:rPr>
              <w:t>dış fiziki şartları yetersizliği</w:t>
            </w:r>
          </w:p>
          <w:p w:rsidR="000413B1" w:rsidRPr="00A47F2F" w:rsidRDefault="000413B1" w:rsidP="00FE3704">
            <w:pPr>
              <w:spacing w:after="0" w:line="240" w:lineRule="auto"/>
              <w:rPr>
                <w:color w:val="000000"/>
                <w:szCs w:val="24"/>
              </w:rPr>
            </w:pPr>
          </w:p>
        </w:tc>
      </w:tr>
      <w:tr w:rsidR="00D3091B" w:rsidRPr="00A47F2F" w:rsidTr="00FE27DC">
        <w:trPr>
          <w:trHeight w:val="332"/>
        </w:trPr>
        <w:tc>
          <w:tcPr>
            <w:tcW w:w="587" w:type="dxa"/>
            <w:vAlign w:val="center"/>
            <w:hideMark/>
          </w:tcPr>
          <w:p w:rsidR="00D3091B" w:rsidRPr="00A47F2F" w:rsidRDefault="00D3091B" w:rsidP="00FE3704">
            <w:pPr>
              <w:spacing w:after="0" w:line="240" w:lineRule="auto"/>
              <w:jc w:val="center"/>
              <w:rPr>
                <w:b/>
                <w:bCs/>
                <w:color w:val="000000"/>
                <w:szCs w:val="24"/>
              </w:rPr>
            </w:pPr>
            <w:r>
              <w:rPr>
                <w:b/>
                <w:bCs/>
                <w:color w:val="000000"/>
                <w:szCs w:val="24"/>
              </w:rPr>
              <w:t>2</w:t>
            </w:r>
          </w:p>
        </w:tc>
        <w:tc>
          <w:tcPr>
            <w:tcW w:w="12980" w:type="dxa"/>
            <w:vAlign w:val="center"/>
          </w:tcPr>
          <w:p w:rsidR="00D3091B" w:rsidRPr="00B70B37" w:rsidRDefault="00D3091B" w:rsidP="00002653">
            <w:pPr>
              <w:tabs>
                <w:tab w:val="left" w:pos="426"/>
              </w:tabs>
              <w:spacing w:after="0" w:line="240" w:lineRule="auto"/>
              <w:jc w:val="both"/>
              <w:rPr>
                <w:szCs w:val="24"/>
              </w:rPr>
            </w:pPr>
            <w:r w:rsidRPr="00B70B37">
              <w:rPr>
                <w:szCs w:val="24"/>
              </w:rPr>
              <w:t>Okul ve kurumların sosyal, kültürel, sanatsal ve sportif faaliyet alanlarının yetersizliği</w:t>
            </w:r>
          </w:p>
        </w:tc>
      </w:tr>
      <w:tr w:rsidR="00D3091B" w:rsidRPr="00A47F2F" w:rsidTr="00FE27DC">
        <w:trPr>
          <w:trHeight w:val="332"/>
        </w:trPr>
        <w:tc>
          <w:tcPr>
            <w:tcW w:w="587" w:type="dxa"/>
            <w:vAlign w:val="center"/>
            <w:hideMark/>
          </w:tcPr>
          <w:p w:rsidR="00D3091B" w:rsidRPr="00A47F2F" w:rsidRDefault="00D3091B" w:rsidP="00FE3704">
            <w:pPr>
              <w:spacing w:after="0" w:line="240" w:lineRule="auto"/>
              <w:jc w:val="center"/>
              <w:rPr>
                <w:b/>
                <w:bCs/>
                <w:color w:val="000000"/>
                <w:szCs w:val="24"/>
              </w:rPr>
            </w:pPr>
            <w:r>
              <w:rPr>
                <w:b/>
                <w:bCs/>
                <w:color w:val="000000"/>
                <w:szCs w:val="24"/>
              </w:rPr>
              <w:t>3</w:t>
            </w:r>
          </w:p>
        </w:tc>
        <w:tc>
          <w:tcPr>
            <w:tcW w:w="12980" w:type="dxa"/>
            <w:vAlign w:val="center"/>
          </w:tcPr>
          <w:p w:rsidR="00D3091B" w:rsidRPr="00B70B37" w:rsidRDefault="00D3091B" w:rsidP="00002653">
            <w:pPr>
              <w:tabs>
                <w:tab w:val="left" w:pos="426"/>
              </w:tabs>
              <w:spacing w:after="0" w:line="240" w:lineRule="auto"/>
              <w:jc w:val="both"/>
              <w:rPr>
                <w:szCs w:val="24"/>
              </w:rPr>
            </w:pPr>
            <w:r w:rsidRPr="00B70B37">
              <w:rPr>
                <w:szCs w:val="24"/>
              </w:rPr>
              <w:t>Eğitim, ve sosyal hizmet ortamlarının kalitesinin artırılması</w:t>
            </w:r>
          </w:p>
        </w:tc>
      </w:tr>
      <w:tr w:rsidR="00D3091B" w:rsidRPr="00A47F2F" w:rsidTr="00FE27DC">
        <w:trPr>
          <w:trHeight w:val="332"/>
        </w:trPr>
        <w:tc>
          <w:tcPr>
            <w:tcW w:w="587" w:type="dxa"/>
            <w:vAlign w:val="center"/>
            <w:hideMark/>
          </w:tcPr>
          <w:p w:rsidR="00D3091B" w:rsidRPr="00A47F2F" w:rsidRDefault="00D3091B" w:rsidP="00FE3704">
            <w:pPr>
              <w:spacing w:after="0" w:line="240" w:lineRule="auto"/>
              <w:jc w:val="center"/>
              <w:rPr>
                <w:b/>
                <w:bCs/>
                <w:color w:val="000000"/>
                <w:szCs w:val="24"/>
              </w:rPr>
            </w:pPr>
            <w:r>
              <w:rPr>
                <w:b/>
                <w:bCs/>
                <w:color w:val="000000"/>
                <w:szCs w:val="24"/>
              </w:rPr>
              <w:t>4</w:t>
            </w:r>
          </w:p>
        </w:tc>
        <w:tc>
          <w:tcPr>
            <w:tcW w:w="12980" w:type="dxa"/>
            <w:vAlign w:val="center"/>
          </w:tcPr>
          <w:p w:rsidR="00D3091B" w:rsidRPr="00B70B37" w:rsidRDefault="00D3091B" w:rsidP="00002653">
            <w:pPr>
              <w:tabs>
                <w:tab w:val="left" w:pos="426"/>
              </w:tabs>
              <w:spacing w:after="0" w:line="240" w:lineRule="auto"/>
              <w:jc w:val="both"/>
              <w:rPr>
                <w:szCs w:val="24"/>
              </w:rPr>
            </w:pPr>
            <w:r w:rsidRPr="00B70B37">
              <w:rPr>
                <w:szCs w:val="24"/>
              </w:rPr>
              <w:t>Donatım eksiklerinin giderilmesi</w:t>
            </w:r>
          </w:p>
        </w:tc>
      </w:tr>
      <w:tr w:rsidR="00D3091B" w:rsidRPr="00A47F2F" w:rsidTr="00FE27DC">
        <w:trPr>
          <w:trHeight w:val="332"/>
        </w:trPr>
        <w:tc>
          <w:tcPr>
            <w:tcW w:w="587" w:type="dxa"/>
            <w:vAlign w:val="center"/>
            <w:hideMark/>
          </w:tcPr>
          <w:p w:rsidR="00D3091B" w:rsidRPr="00A47F2F" w:rsidRDefault="00D3091B" w:rsidP="00FE3704">
            <w:pPr>
              <w:spacing w:after="0" w:line="240" w:lineRule="auto"/>
              <w:jc w:val="center"/>
              <w:rPr>
                <w:b/>
                <w:bCs/>
                <w:color w:val="000000"/>
                <w:szCs w:val="24"/>
              </w:rPr>
            </w:pPr>
            <w:r>
              <w:rPr>
                <w:b/>
                <w:bCs/>
                <w:color w:val="000000"/>
                <w:szCs w:val="24"/>
              </w:rPr>
              <w:t>5</w:t>
            </w:r>
          </w:p>
        </w:tc>
        <w:tc>
          <w:tcPr>
            <w:tcW w:w="12980" w:type="dxa"/>
            <w:vAlign w:val="center"/>
          </w:tcPr>
          <w:p w:rsidR="00D3091B" w:rsidRPr="00B70B37" w:rsidRDefault="00D3091B" w:rsidP="00002653">
            <w:pPr>
              <w:tabs>
                <w:tab w:val="left" w:pos="426"/>
              </w:tabs>
              <w:spacing w:after="0" w:line="240" w:lineRule="auto"/>
              <w:jc w:val="both"/>
              <w:rPr>
                <w:szCs w:val="24"/>
              </w:rPr>
            </w:pPr>
            <w:r w:rsidRPr="00B70B37">
              <w:rPr>
                <w:szCs w:val="24"/>
              </w:rPr>
              <w:t xml:space="preserve">Okullardaki fiziki durumun özel eğitime gereksinim duyan öğrencilere uygunluğu </w:t>
            </w:r>
          </w:p>
        </w:tc>
      </w:tr>
    </w:tbl>
    <w:p w:rsidR="003322A4" w:rsidRPr="003322A4" w:rsidRDefault="00B11140" w:rsidP="002B6FDB">
      <w:bookmarkStart w:id="29" w:name="_Toc416085142"/>
      <w:bookmarkStart w:id="30" w:name="_Toc529519455"/>
      <w:r>
        <w:br w:type="page"/>
      </w:r>
      <w:bookmarkEnd w:id="29"/>
      <w:bookmarkEnd w:id="30"/>
    </w:p>
    <w:p w:rsidR="00153471" w:rsidRPr="00A47F2F" w:rsidRDefault="008D4E73" w:rsidP="002B6FDB">
      <w:pPr>
        <w:pStyle w:val="Balk1"/>
      </w:pPr>
      <w:bookmarkStart w:id="31" w:name="_Toc411525143"/>
      <w:bookmarkStart w:id="32" w:name="_Toc416085144"/>
      <w:bookmarkStart w:id="33" w:name="_Toc529519458"/>
      <w:bookmarkStart w:id="34" w:name="_Toc531097539"/>
      <w:r>
        <w:lastRenderedPageBreak/>
        <w:t xml:space="preserve">BÖLÜM III: </w:t>
      </w:r>
      <w:r w:rsidR="00153471" w:rsidRPr="00A47F2F">
        <w:t>MİSYON, VİZYON VE TEMEL DEĞERLER</w:t>
      </w:r>
      <w:bookmarkEnd w:id="31"/>
      <w:bookmarkEnd w:id="32"/>
      <w:bookmarkEnd w:id="33"/>
      <w:bookmarkEnd w:id="34"/>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FB5293" w:rsidRDefault="00D41148" w:rsidP="00D41148">
      <w:pPr>
        <w:pStyle w:val="Balk2"/>
      </w:pPr>
      <w:bookmarkStart w:id="35" w:name="_Toc531097540"/>
      <w:r>
        <w:t>MİSYO</w:t>
      </w:r>
      <w:r w:rsidR="008E325C" w:rsidRPr="00A47F2F">
        <w:t>N</w:t>
      </w:r>
      <w:r w:rsidR="00B11140">
        <w:t>UMUZ</w:t>
      </w:r>
      <w:r w:rsidR="00373590">
        <w:t xml:space="preserve"> </w:t>
      </w:r>
      <w:bookmarkEnd w:id="35"/>
    </w:p>
    <w:p w:rsidR="00043396" w:rsidRPr="00043396" w:rsidRDefault="00043396" w:rsidP="00043396">
      <w:pPr>
        <w:tabs>
          <w:tab w:val="left" w:pos="869"/>
          <w:tab w:val="left" w:pos="3570"/>
        </w:tabs>
        <w:suppressAutoHyphens/>
        <w:spacing w:after="200" w:line="276" w:lineRule="auto"/>
        <w:ind w:left="720"/>
        <w:jc w:val="both"/>
        <w:rPr>
          <w:rFonts w:ascii="Calibri" w:eastAsia="Calibri" w:hAnsi="Calibri" w:cs="Calibri"/>
          <w:b/>
          <w:kern w:val="1"/>
          <w:szCs w:val="24"/>
          <w:lang w:eastAsia="zh-CN"/>
        </w:rPr>
      </w:pPr>
      <w:r w:rsidRPr="00043396">
        <w:rPr>
          <w:rFonts w:ascii="Calibri" w:eastAsia="Calibri" w:hAnsi="Calibri" w:cs="Calibri"/>
          <w:b/>
          <w:kern w:val="1"/>
          <w:szCs w:val="24"/>
          <w:lang w:eastAsia="zh-CN"/>
        </w:rPr>
        <w:t>Çalışanların ve öğrencilerin huzur ve güvenliğini temin ederek, çatısı altında bulunduğu mekanda mutlu olmasını sağlamak, Türk Milli Eğitiminin temel amaçlarını gerçekleştirmek, öğrencilerin kendilerinde var olan yeteneklerini keşfederek geliştirmek ve topluma yeni değerler kazandırmak, bilişim teknolojisini kullanabilen , çağdaş düşünen; milli manevi, insani ,evrensel etik değerlere sahip tam donanımlı iyi insan, iyi vatandaş yetiştirmek.</w:t>
      </w:r>
    </w:p>
    <w:p w:rsidR="00043396" w:rsidRPr="00043396" w:rsidRDefault="00043396" w:rsidP="00043396"/>
    <w:p w:rsidR="00B11140" w:rsidRDefault="00B11140" w:rsidP="00B11140">
      <w:pPr>
        <w:ind w:left="284"/>
        <w:jc w:val="both"/>
        <w:rPr>
          <w:szCs w:val="24"/>
        </w:rPr>
      </w:pPr>
    </w:p>
    <w:p w:rsidR="00E9302B" w:rsidRPr="00FB5293" w:rsidRDefault="00B11140" w:rsidP="00E9302B">
      <w:pPr>
        <w:pStyle w:val="Balk2"/>
      </w:pPr>
      <w:bookmarkStart w:id="36" w:name="_Toc531097541"/>
      <w:r>
        <w:lastRenderedPageBreak/>
        <w:t>VİZ</w:t>
      </w:r>
      <w:r w:rsidR="00D41148">
        <w:t>YO</w:t>
      </w:r>
      <w:r w:rsidRPr="00A47F2F">
        <w:t>N</w:t>
      </w:r>
      <w:r>
        <w:t>UMUZ</w:t>
      </w:r>
      <w:r w:rsidR="00373590">
        <w:t xml:space="preserve"> </w:t>
      </w:r>
      <w:bookmarkEnd w:id="36"/>
    </w:p>
    <w:p w:rsidR="00E9302B" w:rsidRDefault="00E9302B" w:rsidP="00E9302B">
      <w:pPr>
        <w:pStyle w:val="Balk2"/>
        <w:rPr>
          <w:rFonts w:ascii="Calibri" w:eastAsia="Calibri" w:hAnsi="Calibri" w:cs="Calibri"/>
          <w:bCs/>
          <w:kern w:val="1"/>
          <w:szCs w:val="24"/>
          <w:lang w:eastAsia="zh-CN"/>
        </w:rPr>
      </w:pPr>
      <w:r w:rsidRPr="00E9302B">
        <w:rPr>
          <w:rFonts w:ascii="Calibri" w:eastAsia="Calibri" w:hAnsi="Calibri" w:cs="Calibri"/>
          <w:bCs/>
          <w:kern w:val="1"/>
          <w:szCs w:val="24"/>
          <w:lang w:eastAsia="zh-CN"/>
        </w:rPr>
        <w:tab/>
      </w:r>
    </w:p>
    <w:p w:rsidR="00E9302B" w:rsidRPr="00E9302B" w:rsidRDefault="00E9302B" w:rsidP="00E9302B">
      <w:pPr>
        <w:pStyle w:val="Balk2"/>
      </w:pPr>
      <w:r w:rsidRPr="00E9302B">
        <w:rPr>
          <w:rFonts w:ascii="Calibri" w:eastAsia="Calibri" w:hAnsi="Calibri" w:cs="Calibri"/>
          <w:bCs/>
          <w:kern w:val="1"/>
          <w:szCs w:val="24"/>
          <w:lang w:eastAsia="zh-CN"/>
        </w:rPr>
        <w:t>İlimiz İlkokulları arasında köklü ve birikimli geçmişi ile geleceğe güven veren; çalışanlarının, öğrencilerinin çatısı altında olmaktan mutlu olduğu, mensubu olmakla övündüğü, müşteri memnuniyetini prensip edinen, konumu itibari ile çevresinde sosyal, kültürel ve sportif faaliyetlere verdiği önem ve elde ettiği başarıları ile cazibe merkezi olan, A kalite eğitim ve kültür yuvası olmak.</w:t>
      </w:r>
    </w:p>
    <w:p w:rsidR="00E9302B" w:rsidRPr="00E9302B" w:rsidRDefault="00E9302B" w:rsidP="00E9302B">
      <w:pPr>
        <w:suppressAutoHyphens/>
        <w:spacing w:after="200" w:line="276" w:lineRule="auto"/>
        <w:jc w:val="both"/>
        <w:rPr>
          <w:rFonts w:ascii="Calibri" w:eastAsia="Calibri" w:hAnsi="Calibri" w:cs="Calibri"/>
          <w:b/>
          <w:kern w:val="1"/>
          <w:szCs w:val="24"/>
          <w:lang w:eastAsia="zh-CN"/>
        </w:rPr>
      </w:pPr>
      <w:r w:rsidRPr="00E9302B">
        <w:rPr>
          <w:rFonts w:ascii="Calibri" w:eastAsia="Calibri" w:hAnsi="Calibri" w:cs="Calibri"/>
          <w:b/>
          <w:kern w:val="1"/>
          <w:szCs w:val="24"/>
          <w:lang w:eastAsia="zh-CN"/>
        </w:rPr>
        <w:t>TEMEL DEĞERLER VE İLKELER</w:t>
      </w:r>
    </w:p>
    <w:p w:rsidR="00E9302B" w:rsidRPr="00E9302B" w:rsidRDefault="00E9302B" w:rsidP="00E9302B">
      <w:pPr>
        <w:numPr>
          <w:ilvl w:val="0"/>
          <w:numId w:val="6"/>
        </w:numPr>
        <w:suppressAutoHyphens/>
        <w:spacing w:after="0" w:line="240" w:lineRule="auto"/>
        <w:ind w:left="714" w:hanging="357"/>
        <w:jc w:val="both"/>
        <w:rPr>
          <w:rFonts w:ascii="Calibri" w:eastAsia="Calibri" w:hAnsi="Calibri" w:cs="Calibri"/>
          <w:kern w:val="1"/>
          <w:szCs w:val="24"/>
          <w:lang w:eastAsia="zh-CN"/>
        </w:rPr>
      </w:pPr>
      <w:r w:rsidRPr="00E9302B">
        <w:rPr>
          <w:rFonts w:ascii="Calibri" w:eastAsia="Calibri" w:hAnsi="Calibri" w:cs="Calibri"/>
          <w:b/>
          <w:kern w:val="1"/>
          <w:szCs w:val="24"/>
          <w:lang w:eastAsia="zh-CN"/>
        </w:rPr>
        <w:t xml:space="preserve"> </w:t>
      </w:r>
      <w:r w:rsidRPr="00E9302B">
        <w:rPr>
          <w:rFonts w:ascii="Calibri" w:eastAsia="Calibri" w:hAnsi="Calibri" w:cs="Calibri"/>
          <w:kern w:val="1"/>
          <w:szCs w:val="24"/>
          <w:lang w:eastAsia="zh-CN"/>
        </w:rPr>
        <w:t xml:space="preserve">Atatürk ilke ve inkılâplarını esas alırız. </w:t>
      </w:r>
    </w:p>
    <w:p w:rsidR="00E9302B" w:rsidRPr="00E9302B" w:rsidRDefault="00E9302B" w:rsidP="00E9302B">
      <w:pPr>
        <w:numPr>
          <w:ilvl w:val="0"/>
          <w:numId w:val="6"/>
        </w:numPr>
        <w:suppressAutoHyphens/>
        <w:spacing w:after="0" w:line="240" w:lineRule="auto"/>
        <w:ind w:left="714" w:hanging="357"/>
        <w:jc w:val="both"/>
        <w:rPr>
          <w:rFonts w:ascii="Calibri" w:eastAsia="Calibri" w:hAnsi="Calibri" w:cs="Calibri"/>
          <w:kern w:val="1"/>
          <w:szCs w:val="24"/>
          <w:lang w:eastAsia="zh-CN"/>
        </w:rPr>
      </w:pPr>
      <w:r w:rsidRPr="00E9302B">
        <w:rPr>
          <w:rFonts w:ascii="Calibri" w:eastAsia="Calibri" w:hAnsi="Calibri" w:cs="Calibri"/>
          <w:kern w:val="1"/>
          <w:szCs w:val="24"/>
          <w:lang w:eastAsia="zh-CN"/>
        </w:rPr>
        <w:t xml:space="preserve">Okulda katılımcı ve demokratik bir yönetim anlayışı benimsenmiştir. </w:t>
      </w:r>
    </w:p>
    <w:p w:rsidR="00E9302B" w:rsidRPr="00E9302B" w:rsidRDefault="00E9302B" w:rsidP="00E9302B">
      <w:pPr>
        <w:numPr>
          <w:ilvl w:val="0"/>
          <w:numId w:val="6"/>
        </w:numPr>
        <w:suppressAutoHyphens/>
        <w:spacing w:after="0" w:line="240" w:lineRule="auto"/>
        <w:ind w:left="714" w:hanging="357"/>
        <w:jc w:val="both"/>
        <w:rPr>
          <w:rFonts w:ascii="Calibri" w:eastAsia="Calibri" w:hAnsi="Calibri" w:cs="Calibri"/>
          <w:kern w:val="1"/>
          <w:szCs w:val="24"/>
          <w:lang w:eastAsia="zh-CN"/>
        </w:rPr>
      </w:pPr>
      <w:r w:rsidRPr="00E9302B">
        <w:rPr>
          <w:rFonts w:ascii="Calibri" w:eastAsia="Calibri" w:hAnsi="Calibri" w:cs="Calibri"/>
          <w:kern w:val="1"/>
          <w:szCs w:val="24"/>
          <w:lang w:eastAsia="zh-CN"/>
        </w:rPr>
        <w:t xml:space="preserve"> Okuldaki tüm personel ile yöneticiler arasındaki iletişim açık ve olumludur. </w:t>
      </w:r>
    </w:p>
    <w:p w:rsidR="00E9302B" w:rsidRPr="00E9302B" w:rsidRDefault="00E9302B" w:rsidP="00E9302B">
      <w:pPr>
        <w:numPr>
          <w:ilvl w:val="0"/>
          <w:numId w:val="6"/>
        </w:numPr>
        <w:suppressAutoHyphens/>
        <w:spacing w:after="0" w:line="240" w:lineRule="auto"/>
        <w:ind w:left="714" w:hanging="357"/>
        <w:jc w:val="both"/>
        <w:rPr>
          <w:rFonts w:ascii="Calibri" w:eastAsia="Calibri" w:hAnsi="Calibri" w:cs="Calibri"/>
          <w:kern w:val="1"/>
          <w:szCs w:val="24"/>
          <w:lang w:eastAsia="zh-CN"/>
        </w:rPr>
      </w:pPr>
      <w:r w:rsidRPr="00E9302B">
        <w:rPr>
          <w:rFonts w:ascii="Calibri" w:eastAsia="Calibri" w:hAnsi="Calibri" w:cs="Calibri"/>
          <w:kern w:val="1"/>
          <w:szCs w:val="24"/>
          <w:lang w:eastAsia="zh-CN"/>
        </w:rPr>
        <w:t xml:space="preserve"> Okullarda kurulan olan iyileştirme ekiplerinin kesin belirlenmiş bir amacı </w:t>
      </w:r>
    </w:p>
    <w:p w:rsidR="00E9302B" w:rsidRPr="00E9302B" w:rsidRDefault="00E9302B" w:rsidP="00E9302B">
      <w:pPr>
        <w:suppressAutoHyphens/>
        <w:spacing w:after="0" w:line="240" w:lineRule="auto"/>
        <w:ind w:left="357"/>
        <w:jc w:val="both"/>
        <w:rPr>
          <w:rFonts w:ascii="Calibri" w:eastAsia="Calibri" w:hAnsi="Calibri" w:cs="Calibri"/>
          <w:kern w:val="1"/>
          <w:szCs w:val="24"/>
          <w:lang w:eastAsia="zh-CN"/>
        </w:rPr>
      </w:pPr>
      <w:r w:rsidRPr="00E9302B">
        <w:rPr>
          <w:rFonts w:ascii="Calibri" w:eastAsia="Calibri" w:hAnsi="Calibri" w:cs="Calibri"/>
          <w:kern w:val="1"/>
          <w:szCs w:val="24"/>
          <w:lang w:eastAsia="zh-CN"/>
        </w:rPr>
        <w:t xml:space="preserve">       vardır. </w:t>
      </w:r>
    </w:p>
    <w:p w:rsidR="00E9302B" w:rsidRPr="00E9302B" w:rsidRDefault="00E9302B" w:rsidP="00E9302B">
      <w:pPr>
        <w:numPr>
          <w:ilvl w:val="0"/>
          <w:numId w:val="6"/>
        </w:numPr>
        <w:suppressAutoHyphens/>
        <w:spacing w:after="0" w:line="240" w:lineRule="auto"/>
        <w:ind w:left="714" w:hanging="357"/>
        <w:jc w:val="both"/>
        <w:rPr>
          <w:rFonts w:ascii="Calibri" w:eastAsia="Calibri" w:hAnsi="Calibri" w:cs="Calibri"/>
          <w:kern w:val="1"/>
          <w:szCs w:val="24"/>
          <w:lang w:eastAsia="zh-CN"/>
        </w:rPr>
      </w:pPr>
      <w:r w:rsidRPr="00E9302B">
        <w:rPr>
          <w:rFonts w:ascii="Calibri" w:eastAsia="Calibri" w:hAnsi="Calibri" w:cs="Calibri"/>
          <w:kern w:val="1"/>
          <w:szCs w:val="24"/>
          <w:lang w:eastAsia="zh-CN"/>
        </w:rPr>
        <w:t xml:space="preserve"> İyileştirme ekip üyelerinin her biri ekip içerisinde gönüllü olarak görev alır. </w:t>
      </w:r>
    </w:p>
    <w:p w:rsidR="00E9302B" w:rsidRPr="00E9302B" w:rsidRDefault="00E9302B" w:rsidP="00E9302B">
      <w:pPr>
        <w:numPr>
          <w:ilvl w:val="0"/>
          <w:numId w:val="6"/>
        </w:numPr>
        <w:suppressAutoHyphens/>
        <w:spacing w:after="0" w:line="240" w:lineRule="auto"/>
        <w:ind w:left="714" w:hanging="357"/>
        <w:jc w:val="both"/>
        <w:rPr>
          <w:rFonts w:ascii="Calibri" w:eastAsia="Calibri" w:hAnsi="Calibri" w:cs="Calibri"/>
          <w:kern w:val="1"/>
          <w:szCs w:val="24"/>
          <w:lang w:eastAsia="zh-CN"/>
        </w:rPr>
      </w:pPr>
      <w:r w:rsidRPr="00E9302B">
        <w:rPr>
          <w:rFonts w:ascii="Calibri" w:eastAsia="Calibri" w:hAnsi="Calibri" w:cs="Calibri"/>
          <w:kern w:val="1"/>
          <w:szCs w:val="24"/>
          <w:lang w:eastAsia="zh-CN"/>
        </w:rPr>
        <w:t xml:space="preserve"> İyileştirilmek istenen problemin okula fayda sağlayan bir alan olmasına özen </w:t>
      </w:r>
    </w:p>
    <w:p w:rsidR="00E9302B" w:rsidRPr="00E9302B" w:rsidRDefault="00E9302B" w:rsidP="00E9302B">
      <w:pPr>
        <w:suppressAutoHyphens/>
        <w:spacing w:after="0" w:line="240" w:lineRule="auto"/>
        <w:ind w:left="357"/>
        <w:jc w:val="both"/>
        <w:rPr>
          <w:rFonts w:ascii="Calibri" w:eastAsia="Calibri" w:hAnsi="Calibri" w:cs="Calibri"/>
          <w:kern w:val="1"/>
          <w:szCs w:val="24"/>
          <w:lang w:eastAsia="zh-CN"/>
        </w:rPr>
      </w:pPr>
      <w:r w:rsidRPr="00E9302B">
        <w:rPr>
          <w:rFonts w:ascii="Calibri" w:eastAsia="Calibri" w:hAnsi="Calibri" w:cs="Calibri"/>
          <w:kern w:val="1"/>
          <w:szCs w:val="24"/>
          <w:lang w:eastAsia="zh-CN"/>
        </w:rPr>
        <w:t xml:space="preserve">       gösterilir. </w:t>
      </w:r>
    </w:p>
    <w:p w:rsidR="00E9302B" w:rsidRPr="00E9302B" w:rsidRDefault="00E9302B" w:rsidP="00E9302B">
      <w:pPr>
        <w:numPr>
          <w:ilvl w:val="0"/>
          <w:numId w:val="6"/>
        </w:numPr>
        <w:suppressAutoHyphens/>
        <w:spacing w:after="0" w:line="240" w:lineRule="auto"/>
        <w:ind w:left="714" w:hanging="357"/>
        <w:jc w:val="both"/>
        <w:rPr>
          <w:rFonts w:ascii="Calibri" w:eastAsia="Calibri" w:hAnsi="Calibri" w:cs="Calibri"/>
          <w:kern w:val="1"/>
          <w:szCs w:val="24"/>
          <w:lang w:eastAsia="zh-CN"/>
        </w:rPr>
      </w:pPr>
      <w:r w:rsidRPr="00E9302B">
        <w:rPr>
          <w:rFonts w:ascii="Calibri" w:eastAsia="Calibri" w:hAnsi="Calibri" w:cs="Calibri"/>
          <w:kern w:val="1"/>
          <w:szCs w:val="24"/>
          <w:lang w:eastAsia="zh-CN"/>
        </w:rPr>
        <w:t xml:space="preserve"> Ekibin adı, misyonu ve hedefleri belirlenir. </w:t>
      </w:r>
    </w:p>
    <w:p w:rsidR="00E9302B" w:rsidRPr="00E9302B" w:rsidRDefault="00E9302B" w:rsidP="00E9302B">
      <w:pPr>
        <w:numPr>
          <w:ilvl w:val="0"/>
          <w:numId w:val="6"/>
        </w:numPr>
        <w:suppressAutoHyphens/>
        <w:spacing w:after="0" w:line="240" w:lineRule="auto"/>
        <w:ind w:left="714" w:hanging="357"/>
        <w:jc w:val="both"/>
        <w:rPr>
          <w:rFonts w:ascii="Calibri" w:eastAsia="Calibri" w:hAnsi="Calibri" w:cs="Calibri"/>
          <w:kern w:val="1"/>
          <w:szCs w:val="24"/>
          <w:lang w:eastAsia="zh-CN"/>
        </w:rPr>
      </w:pPr>
      <w:r w:rsidRPr="00E9302B">
        <w:rPr>
          <w:rFonts w:ascii="Calibri" w:eastAsia="Calibri" w:hAnsi="Calibri" w:cs="Calibri"/>
          <w:kern w:val="1"/>
          <w:szCs w:val="24"/>
          <w:lang w:eastAsia="zh-CN"/>
        </w:rPr>
        <w:t xml:space="preserve"> Ekibin sekretaryası ekip üyeleri arasından belirlenir. </w:t>
      </w:r>
    </w:p>
    <w:p w:rsidR="00E9302B" w:rsidRPr="00E9302B" w:rsidRDefault="00E9302B" w:rsidP="00E9302B">
      <w:pPr>
        <w:numPr>
          <w:ilvl w:val="0"/>
          <w:numId w:val="6"/>
        </w:numPr>
        <w:suppressAutoHyphens/>
        <w:spacing w:after="0" w:line="240" w:lineRule="auto"/>
        <w:ind w:left="714" w:hanging="357"/>
        <w:jc w:val="both"/>
        <w:rPr>
          <w:rFonts w:ascii="Calibri" w:eastAsia="Calibri" w:hAnsi="Calibri" w:cs="Calibri"/>
          <w:kern w:val="1"/>
          <w:szCs w:val="24"/>
          <w:lang w:eastAsia="zh-CN"/>
        </w:rPr>
      </w:pPr>
      <w:r w:rsidRPr="00E9302B">
        <w:rPr>
          <w:rFonts w:ascii="Calibri" w:eastAsia="Calibri" w:hAnsi="Calibri" w:cs="Calibri"/>
          <w:kern w:val="1"/>
          <w:szCs w:val="24"/>
          <w:lang w:eastAsia="zh-CN"/>
        </w:rPr>
        <w:t xml:space="preserve">Okulumuzda görev yapan tüm personelimize ve en önemlisi öğrencilerimize </w:t>
      </w:r>
    </w:p>
    <w:p w:rsidR="00E9302B" w:rsidRPr="00E9302B" w:rsidRDefault="00E9302B" w:rsidP="00E9302B">
      <w:pPr>
        <w:suppressAutoHyphens/>
        <w:spacing w:after="0" w:line="240" w:lineRule="auto"/>
        <w:ind w:left="357"/>
        <w:jc w:val="both"/>
        <w:rPr>
          <w:rFonts w:ascii="Calibri" w:eastAsia="Calibri" w:hAnsi="Calibri" w:cs="Calibri"/>
          <w:kern w:val="1"/>
          <w:szCs w:val="24"/>
          <w:lang w:eastAsia="zh-CN"/>
        </w:rPr>
      </w:pPr>
      <w:r w:rsidRPr="00E9302B">
        <w:rPr>
          <w:rFonts w:ascii="Calibri" w:eastAsia="Calibri" w:hAnsi="Calibri" w:cs="Calibri"/>
          <w:kern w:val="1"/>
          <w:szCs w:val="24"/>
          <w:lang w:eastAsia="zh-CN"/>
        </w:rPr>
        <w:t xml:space="preserve">      sürekli öğrenme politikasını benimsetmek </w:t>
      </w:r>
    </w:p>
    <w:p w:rsidR="00E9302B" w:rsidRPr="00E9302B" w:rsidRDefault="00E9302B" w:rsidP="00E9302B">
      <w:pPr>
        <w:numPr>
          <w:ilvl w:val="0"/>
          <w:numId w:val="6"/>
        </w:numPr>
        <w:suppressAutoHyphens/>
        <w:spacing w:after="0" w:line="240" w:lineRule="auto"/>
        <w:ind w:left="714" w:hanging="357"/>
        <w:jc w:val="both"/>
        <w:rPr>
          <w:rFonts w:ascii="Calibri" w:eastAsia="Calibri" w:hAnsi="Calibri" w:cs="Calibri"/>
          <w:kern w:val="1"/>
          <w:szCs w:val="24"/>
          <w:lang w:eastAsia="zh-CN"/>
        </w:rPr>
      </w:pPr>
      <w:r w:rsidRPr="00E9302B">
        <w:rPr>
          <w:rFonts w:ascii="Calibri" w:eastAsia="Calibri" w:hAnsi="Calibri" w:cs="Calibri"/>
          <w:kern w:val="1"/>
          <w:szCs w:val="24"/>
          <w:lang w:eastAsia="zh-CN"/>
        </w:rPr>
        <w:t xml:space="preserve">Öğretim programlarının öğrenilebilirlik düzeylerini yükseltmek için , farklı </w:t>
      </w:r>
    </w:p>
    <w:p w:rsidR="00E9302B" w:rsidRPr="00E9302B" w:rsidRDefault="00E9302B" w:rsidP="00E9302B">
      <w:pPr>
        <w:suppressAutoHyphens/>
        <w:spacing w:after="0" w:line="240" w:lineRule="auto"/>
        <w:ind w:left="357"/>
        <w:jc w:val="both"/>
        <w:rPr>
          <w:rFonts w:ascii="Calibri" w:eastAsia="Calibri" w:hAnsi="Calibri" w:cs="Calibri"/>
          <w:kern w:val="1"/>
          <w:szCs w:val="24"/>
          <w:lang w:eastAsia="zh-CN"/>
        </w:rPr>
      </w:pPr>
      <w:r w:rsidRPr="00E9302B">
        <w:rPr>
          <w:rFonts w:ascii="Calibri" w:eastAsia="Calibri" w:hAnsi="Calibri" w:cs="Calibri"/>
          <w:kern w:val="1"/>
          <w:szCs w:val="24"/>
          <w:lang w:eastAsia="zh-CN"/>
        </w:rPr>
        <w:t xml:space="preserve">      metot ve stratejilerin öğretmenlerle beraber araştırılarak derslerin işleyişinde </w:t>
      </w:r>
    </w:p>
    <w:p w:rsidR="00E9302B" w:rsidRPr="00E9302B" w:rsidRDefault="00E9302B" w:rsidP="00E9302B">
      <w:pPr>
        <w:suppressAutoHyphens/>
        <w:spacing w:after="0" w:line="240" w:lineRule="auto"/>
        <w:ind w:left="357"/>
        <w:jc w:val="both"/>
        <w:rPr>
          <w:rFonts w:ascii="Calibri" w:eastAsia="Calibri" w:hAnsi="Calibri" w:cs="Calibri"/>
          <w:kern w:val="1"/>
          <w:szCs w:val="24"/>
          <w:lang w:eastAsia="zh-CN"/>
        </w:rPr>
      </w:pPr>
      <w:r w:rsidRPr="00E9302B">
        <w:rPr>
          <w:rFonts w:ascii="Calibri" w:eastAsia="Calibri" w:hAnsi="Calibri" w:cs="Calibri"/>
          <w:kern w:val="1"/>
          <w:szCs w:val="24"/>
          <w:lang w:eastAsia="zh-CN"/>
        </w:rPr>
        <w:t xml:space="preserve">      görselliğin arttırılması ve okulumuzda eğitim teknolojisinden en üst seviyede </w:t>
      </w:r>
    </w:p>
    <w:p w:rsidR="00E9302B" w:rsidRPr="00E9302B" w:rsidRDefault="00E9302B" w:rsidP="00E9302B">
      <w:pPr>
        <w:suppressAutoHyphens/>
        <w:spacing w:after="0" w:line="240" w:lineRule="auto"/>
        <w:ind w:left="357"/>
        <w:jc w:val="both"/>
        <w:rPr>
          <w:rFonts w:ascii="Calibri" w:eastAsia="Calibri" w:hAnsi="Calibri" w:cs="Calibri"/>
          <w:kern w:val="1"/>
          <w:szCs w:val="24"/>
          <w:lang w:eastAsia="zh-CN"/>
        </w:rPr>
      </w:pPr>
      <w:r w:rsidRPr="00E9302B">
        <w:rPr>
          <w:rFonts w:ascii="Calibri" w:eastAsia="Calibri" w:hAnsi="Calibri" w:cs="Calibri"/>
          <w:kern w:val="1"/>
          <w:szCs w:val="24"/>
          <w:lang w:eastAsia="zh-CN"/>
        </w:rPr>
        <w:lastRenderedPageBreak/>
        <w:t xml:space="preserve">      yararlanılmasının sağlanılması. </w:t>
      </w:r>
    </w:p>
    <w:p w:rsidR="00E9302B" w:rsidRPr="00E9302B" w:rsidRDefault="00E9302B" w:rsidP="00E9302B">
      <w:pPr>
        <w:numPr>
          <w:ilvl w:val="0"/>
          <w:numId w:val="6"/>
        </w:numPr>
        <w:suppressAutoHyphens/>
        <w:spacing w:after="0" w:line="240" w:lineRule="auto"/>
        <w:ind w:left="714" w:hanging="357"/>
        <w:jc w:val="both"/>
        <w:rPr>
          <w:rFonts w:ascii="Calibri" w:eastAsia="Calibri" w:hAnsi="Calibri" w:cs="Calibri"/>
          <w:kern w:val="1"/>
          <w:szCs w:val="24"/>
          <w:lang w:eastAsia="zh-CN"/>
        </w:rPr>
      </w:pPr>
      <w:r w:rsidRPr="00E9302B">
        <w:rPr>
          <w:rFonts w:ascii="Calibri" w:eastAsia="Calibri" w:hAnsi="Calibri" w:cs="Calibri"/>
          <w:kern w:val="1"/>
          <w:szCs w:val="24"/>
          <w:lang w:eastAsia="zh-CN"/>
        </w:rPr>
        <w:t xml:space="preserve">Öğrencilerimize mesleki yönlendirme ve okul tercihlerinde rehberlik edilmesi </w:t>
      </w:r>
    </w:p>
    <w:p w:rsidR="00E9302B" w:rsidRPr="00E9302B" w:rsidRDefault="00E9302B" w:rsidP="00E9302B">
      <w:pPr>
        <w:numPr>
          <w:ilvl w:val="0"/>
          <w:numId w:val="6"/>
        </w:numPr>
        <w:suppressAutoHyphens/>
        <w:spacing w:after="0" w:line="240" w:lineRule="auto"/>
        <w:ind w:left="714" w:hanging="357"/>
        <w:jc w:val="both"/>
        <w:rPr>
          <w:rFonts w:ascii="Calibri" w:eastAsia="Calibri" w:hAnsi="Calibri" w:cs="Calibri"/>
          <w:kern w:val="1"/>
          <w:szCs w:val="24"/>
          <w:lang w:eastAsia="zh-CN"/>
        </w:rPr>
      </w:pPr>
      <w:r w:rsidRPr="00E9302B">
        <w:rPr>
          <w:rFonts w:ascii="Calibri" w:eastAsia="Calibri" w:hAnsi="Calibri" w:cs="Calibri"/>
          <w:kern w:val="1"/>
          <w:szCs w:val="24"/>
          <w:lang w:eastAsia="zh-CN"/>
        </w:rPr>
        <w:t xml:space="preserve"> Öğretmen, öğrenci ve veli ilişkilerinin artırılması ve okulumuza velilerimizin </w:t>
      </w:r>
    </w:p>
    <w:p w:rsidR="00E9302B" w:rsidRPr="00E9302B" w:rsidRDefault="00E9302B" w:rsidP="00E9302B">
      <w:pPr>
        <w:suppressAutoHyphens/>
        <w:spacing w:after="0" w:line="240" w:lineRule="auto"/>
        <w:ind w:left="357"/>
        <w:jc w:val="both"/>
        <w:rPr>
          <w:rFonts w:ascii="Calibri" w:eastAsia="Calibri" w:hAnsi="Calibri" w:cs="Calibri"/>
          <w:b/>
          <w:kern w:val="1"/>
          <w:szCs w:val="24"/>
          <w:lang w:eastAsia="zh-CN"/>
        </w:rPr>
      </w:pPr>
      <w:r w:rsidRPr="00E9302B">
        <w:rPr>
          <w:rFonts w:ascii="Calibri" w:eastAsia="Calibri" w:hAnsi="Calibri" w:cs="Calibri"/>
          <w:kern w:val="1"/>
          <w:szCs w:val="24"/>
          <w:lang w:eastAsia="zh-CN"/>
        </w:rPr>
        <w:t xml:space="preserve">      desteğinin sağlanması. </w:t>
      </w:r>
    </w:p>
    <w:p w:rsidR="00E9302B" w:rsidRPr="00E9302B" w:rsidRDefault="00E9302B" w:rsidP="00E9302B">
      <w:pPr>
        <w:suppressAutoHyphens/>
        <w:spacing w:after="0" w:line="240" w:lineRule="auto"/>
        <w:jc w:val="both"/>
        <w:rPr>
          <w:rFonts w:ascii="Calibri" w:eastAsia="Calibri" w:hAnsi="Calibri" w:cs="Calibri"/>
          <w:b/>
          <w:kern w:val="1"/>
          <w:szCs w:val="24"/>
          <w:lang w:eastAsia="zh-CN"/>
        </w:rPr>
      </w:pPr>
    </w:p>
    <w:p w:rsidR="00E9302B" w:rsidRPr="00E9302B" w:rsidRDefault="00E9302B" w:rsidP="00E9302B">
      <w:pPr>
        <w:suppressAutoHyphens/>
        <w:spacing w:after="0" w:line="240" w:lineRule="auto"/>
        <w:ind w:left="357"/>
        <w:jc w:val="both"/>
        <w:rPr>
          <w:rFonts w:ascii="Calibri" w:eastAsia="Calibri" w:hAnsi="Calibri" w:cs="Calibri"/>
          <w:b/>
          <w:kern w:val="1"/>
          <w:szCs w:val="24"/>
          <w:lang w:eastAsia="zh-CN"/>
        </w:rPr>
      </w:pPr>
    </w:p>
    <w:p w:rsidR="00B11140" w:rsidRDefault="00B11140" w:rsidP="00B11140">
      <w:pPr>
        <w:ind w:left="284"/>
        <w:jc w:val="both"/>
        <w:rPr>
          <w:b/>
          <w:szCs w:val="24"/>
        </w:rPr>
      </w:pPr>
    </w:p>
    <w:p w:rsidR="002F5FC9" w:rsidRDefault="008D4E73" w:rsidP="002B6FDB">
      <w:pPr>
        <w:pStyle w:val="Balk1"/>
      </w:pPr>
      <w:bookmarkStart w:id="37" w:name="_Toc411525145"/>
      <w:bookmarkStart w:id="38" w:name="_Toc416085153"/>
      <w:bookmarkStart w:id="39" w:name="_Toc529519459"/>
      <w:bookmarkStart w:id="40" w:name="_Toc531097543"/>
      <w:r>
        <w:t xml:space="preserve">BÖLÜM IV: </w:t>
      </w:r>
      <w:r w:rsidR="002F5FC9" w:rsidRPr="002B6FDB">
        <w:t xml:space="preserve">AMAÇ, HEDEF VE </w:t>
      </w:r>
      <w:bookmarkEnd w:id="37"/>
      <w:bookmarkEnd w:id="38"/>
      <w:bookmarkEnd w:id="39"/>
      <w:r w:rsidR="003322A4" w:rsidRPr="002B6FDB">
        <w:t>EYLEMLER</w:t>
      </w:r>
      <w:bookmarkEnd w:id="40"/>
    </w:p>
    <w:p w:rsidR="002B6FDB" w:rsidRPr="002B6FDB" w:rsidRDefault="002B6FDB" w:rsidP="002B6FDB">
      <w:pPr>
        <w:pStyle w:val="Balk2"/>
      </w:pPr>
      <w:bookmarkStart w:id="41" w:name="_Toc531097544"/>
      <w:r w:rsidRPr="002B6FDB">
        <w:t xml:space="preserve">TEMA </w:t>
      </w:r>
      <w:r>
        <w:t>I</w:t>
      </w:r>
      <w:r w:rsidRPr="002B6FDB">
        <w:t>: EĞİTİM</w:t>
      </w:r>
      <w:r>
        <w:t xml:space="preserve"> VE ÖĞRETİM</w:t>
      </w:r>
      <w:r w:rsidRPr="002B6FDB">
        <w:t xml:space="preserve">E </w:t>
      </w:r>
      <w:r>
        <w:t>ERİŞİM</w:t>
      </w:r>
      <w:bookmarkEnd w:id="41"/>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Default="003322A4" w:rsidP="003322A4">
      <w:pPr>
        <w:pStyle w:val="Balk3"/>
      </w:pPr>
      <w:bookmarkStart w:id="42" w:name="_Toc529519460"/>
      <w: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r>
        <w:t xml:space="preserve"> </w:t>
      </w:r>
      <w:bookmarkEnd w:id="42"/>
    </w:p>
    <w:p w:rsidR="00ED407F" w:rsidRPr="00FB5293" w:rsidRDefault="00515098" w:rsidP="009A07E3">
      <w:pPr>
        <w:pStyle w:val="Balk3"/>
        <w:rPr>
          <w:rFonts w:ascii="Book Antiqua" w:hAnsi="Book Antiqua"/>
          <w:sz w:val="24"/>
          <w:szCs w:val="24"/>
        </w:rPr>
      </w:pPr>
      <w:bookmarkStart w:id="43" w:name="_Toc529519462"/>
      <w:bookmarkStart w:id="44" w:name="_Toc416085156"/>
      <w:r w:rsidRPr="002B6FDB">
        <w:rPr>
          <w:rStyle w:val="Balk4Char"/>
        </w:rPr>
        <w:t>Stratejik Hedef 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Kayıt bölgemizde yer alan çocukların okullaşma oranları artırılacak ve öğrencilerin uyum ve devamsızlık sorunları da giderilecektir.</w:t>
      </w:r>
      <w:bookmarkEnd w:id="43"/>
      <w:r w:rsidR="00FF6E54">
        <w:rPr>
          <w:rFonts w:ascii="Book Antiqua" w:hAnsi="Book Antiqua"/>
          <w:sz w:val="24"/>
          <w:szCs w:val="24"/>
        </w:rPr>
        <w:t xml:space="preserve"> </w:t>
      </w:r>
    </w:p>
    <w:p w:rsidR="0081680B" w:rsidRDefault="0081680B" w:rsidP="002B6FDB">
      <w:pPr>
        <w:rPr>
          <w:b/>
          <w:i/>
        </w:rPr>
      </w:pPr>
      <w:bookmarkStart w:id="45" w:name="_Toc529519463"/>
      <w:bookmarkEnd w:id="44"/>
    </w:p>
    <w:p w:rsidR="00855579" w:rsidRDefault="00855579" w:rsidP="002B6FDB">
      <w:pPr>
        <w:rPr>
          <w:b/>
          <w:sz w:val="28"/>
        </w:rPr>
      </w:pPr>
    </w:p>
    <w:p w:rsidR="00CD0A0C" w:rsidRPr="002B6FDB" w:rsidRDefault="008876D2" w:rsidP="002B6FDB">
      <w:pPr>
        <w:rPr>
          <w:b/>
          <w:color w:val="FF0000"/>
          <w:sz w:val="28"/>
        </w:rPr>
      </w:pPr>
      <w:r w:rsidRPr="002B6FDB">
        <w:rPr>
          <w:b/>
          <w:sz w:val="28"/>
        </w:rPr>
        <w:lastRenderedPageBreak/>
        <w:t>Performans Gösterge</w:t>
      </w:r>
      <w:r w:rsidR="00D17290" w:rsidRPr="002B6FDB">
        <w:rPr>
          <w:b/>
          <w:sz w:val="28"/>
        </w:rPr>
        <w:t>leri</w:t>
      </w:r>
      <w:bookmarkEnd w:id="45"/>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3322A4">
        <w:trPr>
          <w:gridAfter w:val="1"/>
          <w:wAfter w:w="15" w:type="dxa"/>
          <w:trHeight w:val="549"/>
        </w:trPr>
        <w:tc>
          <w:tcPr>
            <w:tcW w:w="1757" w:type="dxa"/>
            <w:shd w:val="clear" w:color="auto" w:fill="auto"/>
            <w:vAlign w:val="center"/>
          </w:tcPr>
          <w:p w:rsidR="003322A4" w:rsidRPr="001A5CA5" w:rsidRDefault="003322A4" w:rsidP="003322A4">
            <w:pPr>
              <w:spacing w:after="0" w:line="240" w:lineRule="auto"/>
              <w:rPr>
                <w:b/>
                <w:bCs/>
                <w:sz w:val="22"/>
                <w:szCs w:val="22"/>
              </w:rPr>
            </w:pPr>
            <w:r w:rsidRPr="001A5CA5">
              <w:rPr>
                <w:b/>
                <w:bCs/>
                <w:sz w:val="22"/>
                <w:szCs w:val="22"/>
              </w:rPr>
              <w:t>PG.1.1.a</w:t>
            </w:r>
          </w:p>
        </w:tc>
        <w:tc>
          <w:tcPr>
            <w:tcW w:w="5042" w:type="dxa"/>
            <w:shd w:val="clear" w:color="auto" w:fill="auto"/>
            <w:vAlign w:val="center"/>
          </w:tcPr>
          <w:p w:rsidR="003322A4" w:rsidRPr="003322A4" w:rsidRDefault="008E2A46" w:rsidP="008E2A46">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rsidR="003322A4" w:rsidRPr="003322A4" w:rsidRDefault="005E60C7" w:rsidP="003322A4">
            <w:pPr>
              <w:spacing w:after="0" w:line="240" w:lineRule="auto"/>
              <w:rPr>
                <w:sz w:val="22"/>
                <w:szCs w:val="22"/>
              </w:rPr>
            </w:pPr>
            <w:r>
              <w:rPr>
                <w:sz w:val="22"/>
                <w:szCs w:val="22"/>
              </w:rPr>
              <w:t>%100</w:t>
            </w:r>
          </w:p>
        </w:tc>
        <w:tc>
          <w:tcPr>
            <w:tcW w:w="1092" w:type="dxa"/>
            <w:gridSpan w:val="2"/>
            <w:shd w:val="clear" w:color="auto" w:fill="auto"/>
            <w:noWrap/>
            <w:vAlign w:val="center"/>
          </w:tcPr>
          <w:p w:rsidR="003322A4" w:rsidRPr="003322A4" w:rsidRDefault="005E60C7" w:rsidP="003322A4">
            <w:pPr>
              <w:spacing w:after="0" w:line="240" w:lineRule="auto"/>
              <w:rPr>
                <w:sz w:val="22"/>
                <w:szCs w:val="22"/>
              </w:rPr>
            </w:pPr>
            <w:r>
              <w:rPr>
                <w:sz w:val="22"/>
                <w:szCs w:val="22"/>
              </w:rPr>
              <w:t>%100</w:t>
            </w:r>
          </w:p>
        </w:tc>
        <w:tc>
          <w:tcPr>
            <w:tcW w:w="1041" w:type="dxa"/>
          </w:tcPr>
          <w:p w:rsidR="003322A4" w:rsidRPr="003322A4" w:rsidRDefault="005E60C7" w:rsidP="003322A4">
            <w:pPr>
              <w:spacing w:after="0" w:line="240" w:lineRule="auto"/>
              <w:rPr>
                <w:sz w:val="22"/>
                <w:szCs w:val="22"/>
              </w:rPr>
            </w:pPr>
            <w:r>
              <w:rPr>
                <w:sz w:val="22"/>
                <w:szCs w:val="22"/>
              </w:rPr>
              <w:t>%100</w:t>
            </w:r>
          </w:p>
        </w:tc>
        <w:tc>
          <w:tcPr>
            <w:tcW w:w="1007" w:type="dxa"/>
          </w:tcPr>
          <w:p w:rsidR="003322A4" w:rsidRPr="003322A4" w:rsidRDefault="005E60C7" w:rsidP="003322A4">
            <w:pPr>
              <w:spacing w:after="0" w:line="240" w:lineRule="auto"/>
              <w:rPr>
                <w:sz w:val="22"/>
                <w:szCs w:val="22"/>
              </w:rPr>
            </w:pPr>
            <w:r>
              <w:rPr>
                <w:sz w:val="22"/>
                <w:szCs w:val="22"/>
              </w:rPr>
              <w:t>%100</w:t>
            </w:r>
          </w:p>
        </w:tc>
        <w:tc>
          <w:tcPr>
            <w:tcW w:w="1092" w:type="dxa"/>
          </w:tcPr>
          <w:p w:rsidR="003322A4" w:rsidRPr="003322A4" w:rsidRDefault="005E60C7" w:rsidP="003322A4">
            <w:pPr>
              <w:spacing w:after="0" w:line="240" w:lineRule="auto"/>
              <w:rPr>
                <w:sz w:val="22"/>
                <w:szCs w:val="22"/>
              </w:rPr>
            </w:pPr>
            <w:r>
              <w:rPr>
                <w:sz w:val="22"/>
                <w:szCs w:val="22"/>
              </w:rPr>
              <w:t>%100</w:t>
            </w:r>
          </w:p>
        </w:tc>
        <w:tc>
          <w:tcPr>
            <w:tcW w:w="1005" w:type="dxa"/>
          </w:tcPr>
          <w:p w:rsidR="003322A4" w:rsidRPr="003322A4" w:rsidRDefault="005E60C7" w:rsidP="003322A4">
            <w:pPr>
              <w:spacing w:after="0" w:line="240" w:lineRule="auto"/>
              <w:rPr>
                <w:sz w:val="22"/>
                <w:szCs w:val="22"/>
              </w:rPr>
            </w:pPr>
            <w:r>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1A5CA5" w:rsidRDefault="003322A4" w:rsidP="003322A4">
            <w:pPr>
              <w:rPr>
                <w:sz w:val="22"/>
                <w:szCs w:val="22"/>
              </w:rPr>
            </w:pPr>
            <w:r w:rsidRPr="001A5CA5">
              <w:rPr>
                <w:b/>
                <w:bCs/>
                <w:sz w:val="22"/>
                <w:szCs w:val="22"/>
              </w:rPr>
              <w:t>PG.1.1.b</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İlkokul birinci sınıf öğrencilerinden en az bir yıl okul öncesi eğitim almış olanların oranı (%)(ilkokul)</w:t>
            </w:r>
          </w:p>
        </w:tc>
        <w:tc>
          <w:tcPr>
            <w:tcW w:w="957" w:type="dxa"/>
            <w:shd w:val="clear" w:color="auto" w:fill="auto"/>
            <w:noWrap/>
            <w:vAlign w:val="center"/>
          </w:tcPr>
          <w:p w:rsidR="003322A4" w:rsidRPr="003322A4" w:rsidRDefault="005E60C7" w:rsidP="003322A4">
            <w:pPr>
              <w:spacing w:after="0" w:line="240" w:lineRule="auto"/>
              <w:rPr>
                <w:sz w:val="22"/>
                <w:szCs w:val="22"/>
              </w:rPr>
            </w:pPr>
            <w:r>
              <w:rPr>
                <w:sz w:val="22"/>
                <w:szCs w:val="22"/>
              </w:rPr>
              <w:t>%60</w:t>
            </w:r>
          </w:p>
        </w:tc>
        <w:tc>
          <w:tcPr>
            <w:tcW w:w="1092" w:type="dxa"/>
            <w:gridSpan w:val="2"/>
            <w:shd w:val="clear" w:color="auto" w:fill="auto"/>
            <w:noWrap/>
            <w:vAlign w:val="center"/>
          </w:tcPr>
          <w:p w:rsidR="003322A4" w:rsidRPr="003322A4" w:rsidRDefault="005E60C7" w:rsidP="003322A4">
            <w:pPr>
              <w:spacing w:after="0" w:line="240" w:lineRule="auto"/>
              <w:rPr>
                <w:sz w:val="22"/>
                <w:szCs w:val="22"/>
              </w:rPr>
            </w:pPr>
            <w:r>
              <w:rPr>
                <w:sz w:val="22"/>
                <w:szCs w:val="22"/>
              </w:rPr>
              <w:t>%75</w:t>
            </w:r>
          </w:p>
        </w:tc>
        <w:tc>
          <w:tcPr>
            <w:tcW w:w="1041" w:type="dxa"/>
          </w:tcPr>
          <w:p w:rsidR="003322A4" w:rsidRPr="003322A4" w:rsidRDefault="005E60C7" w:rsidP="003322A4">
            <w:pPr>
              <w:spacing w:after="0" w:line="240" w:lineRule="auto"/>
              <w:rPr>
                <w:sz w:val="22"/>
                <w:szCs w:val="22"/>
              </w:rPr>
            </w:pPr>
            <w:r>
              <w:rPr>
                <w:sz w:val="22"/>
                <w:szCs w:val="22"/>
              </w:rPr>
              <w:t>%85</w:t>
            </w:r>
          </w:p>
        </w:tc>
        <w:tc>
          <w:tcPr>
            <w:tcW w:w="1007" w:type="dxa"/>
          </w:tcPr>
          <w:p w:rsidR="003322A4" w:rsidRPr="003322A4" w:rsidRDefault="005E60C7" w:rsidP="003322A4">
            <w:pPr>
              <w:spacing w:after="0" w:line="240" w:lineRule="auto"/>
              <w:rPr>
                <w:sz w:val="22"/>
                <w:szCs w:val="22"/>
              </w:rPr>
            </w:pPr>
            <w:r>
              <w:rPr>
                <w:sz w:val="22"/>
                <w:szCs w:val="22"/>
              </w:rPr>
              <w:t>%100</w:t>
            </w:r>
          </w:p>
        </w:tc>
        <w:tc>
          <w:tcPr>
            <w:tcW w:w="1092" w:type="dxa"/>
          </w:tcPr>
          <w:p w:rsidR="003322A4" w:rsidRPr="003322A4" w:rsidRDefault="005E60C7" w:rsidP="003322A4">
            <w:pPr>
              <w:spacing w:after="0" w:line="240" w:lineRule="auto"/>
              <w:rPr>
                <w:sz w:val="22"/>
                <w:szCs w:val="22"/>
              </w:rPr>
            </w:pPr>
            <w:r>
              <w:rPr>
                <w:sz w:val="22"/>
                <w:szCs w:val="22"/>
              </w:rPr>
              <w:t>%100</w:t>
            </w:r>
          </w:p>
        </w:tc>
        <w:tc>
          <w:tcPr>
            <w:tcW w:w="1005" w:type="dxa"/>
          </w:tcPr>
          <w:p w:rsidR="003322A4" w:rsidRPr="003322A4" w:rsidRDefault="005E60C7" w:rsidP="003322A4">
            <w:pPr>
              <w:spacing w:after="0" w:line="240" w:lineRule="auto"/>
              <w:rPr>
                <w:sz w:val="22"/>
                <w:szCs w:val="22"/>
              </w:rPr>
            </w:pPr>
            <w:r>
              <w:rPr>
                <w:sz w:val="22"/>
                <w:szCs w:val="22"/>
              </w:rPr>
              <w:t>%100</w:t>
            </w:r>
          </w:p>
        </w:tc>
      </w:tr>
      <w:tr w:rsidR="005E60C7" w:rsidRPr="00A47F2F" w:rsidTr="00D92070">
        <w:trPr>
          <w:gridAfter w:val="1"/>
          <w:wAfter w:w="15" w:type="dxa"/>
          <w:trHeight w:val="549"/>
        </w:trPr>
        <w:tc>
          <w:tcPr>
            <w:tcW w:w="1757" w:type="dxa"/>
            <w:shd w:val="clear" w:color="auto" w:fill="auto"/>
            <w:vAlign w:val="center"/>
          </w:tcPr>
          <w:p w:rsidR="005E60C7" w:rsidRPr="001A5CA5" w:rsidRDefault="005E60C7" w:rsidP="003322A4">
            <w:pPr>
              <w:rPr>
                <w:sz w:val="22"/>
                <w:szCs w:val="22"/>
              </w:rPr>
            </w:pPr>
            <w:r w:rsidRPr="001A5CA5">
              <w:rPr>
                <w:b/>
                <w:bCs/>
                <w:sz w:val="22"/>
                <w:szCs w:val="22"/>
              </w:rPr>
              <w:t>PG.1.1.c.</w:t>
            </w:r>
          </w:p>
        </w:tc>
        <w:tc>
          <w:tcPr>
            <w:tcW w:w="5042" w:type="dxa"/>
            <w:shd w:val="clear" w:color="auto" w:fill="auto"/>
            <w:vAlign w:val="center"/>
          </w:tcPr>
          <w:p w:rsidR="005E60C7" w:rsidRPr="003322A4" w:rsidRDefault="005E60C7" w:rsidP="003322A4">
            <w:pPr>
              <w:spacing w:after="0" w:line="240" w:lineRule="auto"/>
              <w:rPr>
                <w:sz w:val="22"/>
                <w:szCs w:val="22"/>
              </w:rPr>
            </w:pPr>
            <w:r>
              <w:rPr>
                <w:sz w:val="22"/>
                <w:szCs w:val="22"/>
              </w:rPr>
              <w:t>Okula yeni başlayan öğrencilerden oryantasyon eğitimine katılanların oranı (%)</w:t>
            </w:r>
          </w:p>
        </w:tc>
        <w:tc>
          <w:tcPr>
            <w:tcW w:w="957" w:type="dxa"/>
            <w:shd w:val="clear" w:color="auto" w:fill="auto"/>
            <w:noWrap/>
            <w:vAlign w:val="center"/>
          </w:tcPr>
          <w:p w:rsidR="005E60C7" w:rsidRPr="003322A4" w:rsidRDefault="005E60C7" w:rsidP="003322A4">
            <w:pPr>
              <w:spacing w:after="0" w:line="240" w:lineRule="auto"/>
              <w:rPr>
                <w:sz w:val="22"/>
                <w:szCs w:val="22"/>
              </w:rPr>
            </w:pPr>
            <w:r>
              <w:rPr>
                <w:sz w:val="22"/>
                <w:szCs w:val="22"/>
              </w:rPr>
              <w:t>%100</w:t>
            </w:r>
          </w:p>
        </w:tc>
        <w:tc>
          <w:tcPr>
            <w:tcW w:w="1092" w:type="dxa"/>
            <w:gridSpan w:val="2"/>
            <w:shd w:val="clear" w:color="auto" w:fill="auto"/>
            <w:noWrap/>
            <w:vAlign w:val="center"/>
          </w:tcPr>
          <w:p w:rsidR="005E60C7" w:rsidRPr="003322A4" w:rsidRDefault="005E60C7" w:rsidP="00D92070">
            <w:pPr>
              <w:spacing w:after="0" w:line="240" w:lineRule="auto"/>
              <w:rPr>
                <w:sz w:val="22"/>
                <w:szCs w:val="22"/>
              </w:rPr>
            </w:pPr>
            <w:r>
              <w:rPr>
                <w:sz w:val="22"/>
                <w:szCs w:val="22"/>
              </w:rPr>
              <w:t>%100</w:t>
            </w:r>
          </w:p>
        </w:tc>
        <w:tc>
          <w:tcPr>
            <w:tcW w:w="1041" w:type="dxa"/>
            <w:vAlign w:val="center"/>
          </w:tcPr>
          <w:p w:rsidR="005E60C7" w:rsidRPr="003322A4" w:rsidRDefault="005E60C7" w:rsidP="00D92070">
            <w:pPr>
              <w:spacing w:after="0" w:line="240" w:lineRule="auto"/>
              <w:rPr>
                <w:sz w:val="22"/>
                <w:szCs w:val="22"/>
              </w:rPr>
            </w:pPr>
            <w:r>
              <w:rPr>
                <w:sz w:val="22"/>
                <w:szCs w:val="22"/>
              </w:rPr>
              <w:t>%100</w:t>
            </w:r>
          </w:p>
        </w:tc>
        <w:tc>
          <w:tcPr>
            <w:tcW w:w="1007" w:type="dxa"/>
            <w:vAlign w:val="center"/>
          </w:tcPr>
          <w:p w:rsidR="005E60C7" w:rsidRPr="003322A4" w:rsidRDefault="005E60C7" w:rsidP="00D92070">
            <w:pPr>
              <w:spacing w:after="0" w:line="240" w:lineRule="auto"/>
              <w:rPr>
                <w:sz w:val="22"/>
                <w:szCs w:val="22"/>
              </w:rPr>
            </w:pPr>
            <w:r>
              <w:rPr>
                <w:sz w:val="22"/>
                <w:szCs w:val="22"/>
              </w:rPr>
              <w:t>%100</w:t>
            </w:r>
          </w:p>
        </w:tc>
        <w:tc>
          <w:tcPr>
            <w:tcW w:w="1092" w:type="dxa"/>
            <w:vAlign w:val="center"/>
          </w:tcPr>
          <w:p w:rsidR="005E60C7" w:rsidRPr="003322A4" w:rsidRDefault="005E60C7" w:rsidP="00D92070">
            <w:pPr>
              <w:spacing w:after="0" w:line="240" w:lineRule="auto"/>
              <w:rPr>
                <w:sz w:val="22"/>
                <w:szCs w:val="22"/>
              </w:rPr>
            </w:pPr>
            <w:r>
              <w:rPr>
                <w:sz w:val="22"/>
                <w:szCs w:val="22"/>
              </w:rPr>
              <w:t>%100</w:t>
            </w:r>
          </w:p>
        </w:tc>
        <w:tc>
          <w:tcPr>
            <w:tcW w:w="1005" w:type="dxa"/>
            <w:vAlign w:val="center"/>
          </w:tcPr>
          <w:p w:rsidR="005E60C7" w:rsidRPr="003322A4" w:rsidRDefault="005E60C7" w:rsidP="00D92070">
            <w:pPr>
              <w:spacing w:after="0" w:line="240" w:lineRule="auto"/>
              <w:rPr>
                <w:sz w:val="22"/>
                <w:szCs w:val="22"/>
              </w:rPr>
            </w:pPr>
            <w:r>
              <w:rPr>
                <w:sz w:val="22"/>
                <w:szCs w:val="22"/>
              </w:rPr>
              <w:t>%100</w:t>
            </w:r>
          </w:p>
        </w:tc>
      </w:tr>
      <w:tr w:rsidR="005E60C7" w:rsidRPr="00A47F2F" w:rsidTr="00D92070">
        <w:trPr>
          <w:gridAfter w:val="1"/>
          <w:wAfter w:w="15" w:type="dxa"/>
          <w:trHeight w:val="549"/>
        </w:trPr>
        <w:tc>
          <w:tcPr>
            <w:tcW w:w="1757" w:type="dxa"/>
            <w:shd w:val="clear" w:color="auto" w:fill="auto"/>
            <w:vAlign w:val="center"/>
          </w:tcPr>
          <w:p w:rsidR="005E60C7" w:rsidRPr="001A5CA5" w:rsidRDefault="005E60C7" w:rsidP="003322A4">
            <w:pPr>
              <w:rPr>
                <w:sz w:val="22"/>
                <w:szCs w:val="22"/>
              </w:rPr>
            </w:pPr>
            <w:r w:rsidRPr="001A5CA5">
              <w:rPr>
                <w:b/>
                <w:bCs/>
                <w:sz w:val="22"/>
                <w:szCs w:val="22"/>
              </w:rPr>
              <w:t>PG.1.1.d.</w:t>
            </w:r>
          </w:p>
        </w:tc>
        <w:tc>
          <w:tcPr>
            <w:tcW w:w="5042" w:type="dxa"/>
            <w:shd w:val="clear" w:color="auto" w:fill="auto"/>
            <w:vAlign w:val="center"/>
          </w:tcPr>
          <w:p w:rsidR="005E60C7" w:rsidRPr="003322A4" w:rsidRDefault="005E60C7" w:rsidP="003322A4">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5E60C7" w:rsidRPr="003322A4" w:rsidRDefault="005E60C7" w:rsidP="003322A4">
            <w:pPr>
              <w:spacing w:after="0" w:line="240" w:lineRule="auto"/>
              <w:rPr>
                <w:sz w:val="22"/>
                <w:szCs w:val="22"/>
              </w:rPr>
            </w:pPr>
            <w:r>
              <w:rPr>
                <w:sz w:val="22"/>
                <w:szCs w:val="22"/>
              </w:rPr>
              <w:t>%1</w:t>
            </w:r>
          </w:p>
        </w:tc>
        <w:tc>
          <w:tcPr>
            <w:tcW w:w="1092" w:type="dxa"/>
            <w:gridSpan w:val="2"/>
            <w:shd w:val="clear" w:color="auto" w:fill="auto"/>
            <w:noWrap/>
            <w:vAlign w:val="center"/>
          </w:tcPr>
          <w:p w:rsidR="005E60C7" w:rsidRPr="003322A4" w:rsidRDefault="00F872CF" w:rsidP="003322A4">
            <w:pPr>
              <w:spacing w:after="0" w:line="240" w:lineRule="auto"/>
              <w:rPr>
                <w:sz w:val="22"/>
                <w:szCs w:val="22"/>
              </w:rPr>
            </w:pPr>
            <w:r>
              <w:rPr>
                <w:sz w:val="22"/>
                <w:szCs w:val="22"/>
              </w:rPr>
              <w:t>%</w:t>
            </w:r>
            <w:r w:rsidR="005E60C7">
              <w:rPr>
                <w:sz w:val="22"/>
                <w:szCs w:val="22"/>
              </w:rPr>
              <w:t>0</w:t>
            </w:r>
          </w:p>
        </w:tc>
        <w:tc>
          <w:tcPr>
            <w:tcW w:w="1041" w:type="dxa"/>
            <w:vAlign w:val="center"/>
          </w:tcPr>
          <w:p w:rsidR="005E60C7" w:rsidRPr="003322A4" w:rsidRDefault="00F872CF" w:rsidP="00D92070">
            <w:pPr>
              <w:spacing w:after="0" w:line="240" w:lineRule="auto"/>
              <w:rPr>
                <w:sz w:val="22"/>
                <w:szCs w:val="22"/>
              </w:rPr>
            </w:pPr>
            <w:r>
              <w:rPr>
                <w:sz w:val="22"/>
                <w:szCs w:val="22"/>
              </w:rPr>
              <w:t>%</w:t>
            </w:r>
            <w:r w:rsidR="005E60C7">
              <w:rPr>
                <w:sz w:val="22"/>
                <w:szCs w:val="22"/>
              </w:rPr>
              <w:t>0</w:t>
            </w:r>
          </w:p>
        </w:tc>
        <w:tc>
          <w:tcPr>
            <w:tcW w:w="1007" w:type="dxa"/>
            <w:vAlign w:val="center"/>
          </w:tcPr>
          <w:p w:rsidR="005E60C7" w:rsidRPr="003322A4" w:rsidRDefault="00F872CF" w:rsidP="00D92070">
            <w:pPr>
              <w:spacing w:after="0" w:line="240" w:lineRule="auto"/>
              <w:rPr>
                <w:sz w:val="22"/>
                <w:szCs w:val="22"/>
              </w:rPr>
            </w:pPr>
            <w:r>
              <w:rPr>
                <w:sz w:val="22"/>
                <w:szCs w:val="22"/>
              </w:rPr>
              <w:t>%</w:t>
            </w:r>
            <w:r w:rsidR="005E60C7">
              <w:rPr>
                <w:sz w:val="22"/>
                <w:szCs w:val="22"/>
              </w:rPr>
              <w:t>0</w:t>
            </w:r>
          </w:p>
        </w:tc>
        <w:tc>
          <w:tcPr>
            <w:tcW w:w="1092" w:type="dxa"/>
            <w:vAlign w:val="center"/>
          </w:tcPr>
          <w:p w:rsidR="005E60C7" w:rsidRPr="003322A4" w:rsidRDefault="00F872CF" w:rsidP="00D92070">
            <w:pPr>
              <w:spacing w:after="0" w:line="240" w:lineRule="auto"/>
              <w:rPr>
                <w:sz w:val="22"/>
                <w:szCs w:val="22"/>
              </w:rPr>
            </w:pPr>
            <w:r>
              <w:rPr>
                <w:sz w:val="22"/>
                <w:szCs w:val="22"/>
              </w:rPr>
              <w:t>%</w:t>
            </w:r>
            <w:r w:rsidR="005E60C7">
              <w:rPr>
                <w:sz w:val="22"/>
                <w:szCs w:val="22"/>
              </w:rPr>
              <w:t>0</w:t>
            </w:r>
          </w:p>
        </w:tc>
        <w:tc>
          <w:tcPr>
            <w:tcW w:w="1005" w:type="dxa"/>
            <w:vAlign w:val="center"/>
          </w:tcPr>
          <w:p w:rsidR="005E60C7" w:rsidRPr="003322A4" w:rsidRDefault="00F872CF" w:rsidP="00D92070">
            <w:pPr>
              <w:spacing w:after="0" w:line="240" w:lineRule="auto"/>
              <w:rPr>
                <w:sz w:val="22"/>
                <w:szCs w:val="22"/>
              </w:rPr>
            </w:pPr>
            <w:r>
              <w:rPr>
                <w:sz w:val="22"/>
                <w:szCs w:val="22"/>
              </w:rPr>
              <w:t>%</w:t>
            </w:r>
            <w:r w:rsidR="005E60C7">
              <w:rPr>
                <w:sz w:val="22"/>
                <w:szCs w:val="22"/>
              </w:rPr>
              <w:t>0</w:t>
            </w:r>
          </w:p>
        </w:tc>
      </w:tr>
      <w:tr w:rsidR="005E60C7" w:rsidRPr="00A47F2F" w:rsidTr="003322A4">
        <w:trPr>
          <w:gridAfter w:val="1"/>
          <w:wAfter w:w="15" w:type="dxa"/>
          <w:trHeight w:val="549"/>
        </w:trPr>
        <w:tc>
          <w:tcPr>
            <w:tcW w:w="1757" w:type="dxa"/>
            <w:shd w:val="clear" w:color="auto" w:fill="auto"/>
            <w:vAlign w:val="center"/>
          </w:tcPr>
          <w:p w:rsidR="005E60C7" w:rsidRPr="001A5CA5" w:rsidRDefault="005E60C7" w:rsidP="003322A4">
            <w:pPr>
              <w:rPr>
                <w:sz w:val="22"/>
                <w:szCs w:val="22"/>
              </w:rPr>
            </w:pPr>
            <w:r w:rsidRPr="001A5CA5">
              <w:rPr>
                <w:b/>
                <w:bCs/>
                <w:sz w:val="22"/>
                <w:szCs w:val="22"/>
              </w:rPr>
              <w:t>PG.1.1.e.</w:t>
            </w:r>
          </w:p>
        </w:tc>
        <w:tc>
          <w:tcPr>
            <w:tcW w:w="5042" w:type="dxa"/>
            <w:shd w:val="clear" w:color="auto" w:fill="auto"/>
            <w:vAlign w:val="center"/>
          </w:tcPr>
          <w:p w:rsidR="005E60C7" w:rsidRPr="003322A4" w:rsidRDefault="005E60C7" w:rsidP="003322A4">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5E60C7" w:rsidRPr="003322A4" w:rsidRDefault="005E60C7" w:rsidP="003322A4">
            <w:pPr>
              <w:spacing w:after="0" w:line="240" w:lineRule="auto"/>
              <w:rPr>
                <w:sz w:val="22"/>
                <w:szCs w:val="22"/>
              </w:rPr>
            </w:pPr>
            <w:r>
              <w:rPr>
                <w:sz w:val="22"/>
                <w:szCs w:val="22"/>
              </w:rPr>
              <w:t>%1</w:t>
            </w:r>
          </w:p>
        </w:tc>
        <w:tc>
          <w:tcPr>
            <w:tcW w:w="1092" w:type="dxa"/>
            <w:gridSpan w:val="2"/>
            <w:shd w:val="clear" w:color="auto" w:fill="auto"/>
            <w:noWrap/>
            <w:vAlign w:val="center"/>
          </w:tcPr>
          <w:p w:rsidR="005E60C7" w:rsidRPr="003322A4" w:rsidRDefault="005E60C7" w:rsidP="003322A4">
            <w:pPr>
              <w:spacing w:after="0" w:line="240" w:lineRule="auto"/>
              <w:rPr>
                <w:sz w:val="22"/>
                <w:szCs w:val="22"/>
              </w:rPr>
            </w:pPr>
            <w:r>
              <w:rPr>
                <w:sz w:val="22"/>
                <w:szCs w:val="22"/>
              </w:rPr>
              <w:t>%1</w:t>
            </w:r>
          </w:p>
        </w:tc>
        <w:tc>
          <w:tcPr>
            <w:tcW w:w="1041" w:type="dxa"/>
          </w:tcPr>
          <w:p w:rsidR="005E60C7" w:rsidRPr="003322A4" w:rsidRDefault="00F872CF" w:rsidP="003322A4">
            <w:pPr>
              <w:spacing w:after="0" w:line="240" w:lineRule="auto"/>
              <w:rPr>
                <w:sz w:val="22"/>
                <w:szCs w:val="22"/>
              </w:rPr>
            </w:pPr>
            <w:r>
              <w:rPr>
                <w:sz w:val="22"/>
                <w:szCs w:val="22"/>
              </w:rPr>
              <w:t>%0</w:t>
            </w:r>
          </w:p>
        </w:tc>
        <w:tc>
          <w:tcPr>
            <w:tcW w:w="1007" w:type="dxa"/>
          </w:tcPr>
          <w:p w:rsidR="005E60C7" w:rsidRPr="003322A4" w:rsidRDefault="00F872CF" w:rsidP="003322A4">
            <w:pPr>
              <w:spacing w:after="0" w:line="240" w:lineRule="auto"/>
              <w:rPr>
                <w:sz w:val="22"/>
                <w:szCs w:val="22"/>
              </w:rPr>
            </w:pPr>
            <w:r>
              <w:rPr>
                <w:sz w:val="22"/>
                <w:szCs w:val="22"/>
              </w:rPr>
              <w:t>%0</w:t>
            </w:r>
          </w:p>
        </w:tc>
        <w:tc>
          <w:tcPr>
            <w:tcW w:w="1092" w:type="dxa"/>
          </w:tcPr>
          <w:p w:rsidR="005E60C7" w:rsidRPr="003322A4" w:rsidRDefault="00F872CF" w:rsidP="003322A4">
            <w:pPr>
              <w:spacing w:after="0" w:line="240" w:lineRule="auto"/>
              <w:rPr>
                <w:sz w:val="22"/>
                <w:szCs w:val="22"/>
              </w:rPr>
            </w:pPr>
            <w:r>
              <w:rPr>
                <w:sz w:val="22"/>
                <w:szCs w:val="22"/>
              </w:rPr>
              <w:t>%0</w:t>
            </w:r>
          </w:p>
        </w:tc>
        <w:tc>
          <w:tcPr>
            <w:tcW w:w="1005" w:type="dxa"/>
          </w:tcPr>
          <w:p w:rsidR="005E60C7" w:rsidRPr="003322A4" w:rsidRDefault="00F872CF" w:rsidP="003322A4">
            <w:pPr>
              <w:spacing w:after="0" w:line="240" w:lineRule="auto"/>
              <w:rPr>
                <w:sz w:val="22"/>
                <w:szCs w:val="22"/>
              </w:rPr>
            </w:pPr>
            <w:r>
              <w:rPr>
                <w:sz w:val="22"/>
                <w:szCs w:val="22"/>
              </w:rPr>
              <w:t>%0</w:t>
            </w:r>
          </w:p>
        </w:tc>
      </w:tr>
      <w:tr w:rsidR="005E60C7" w:rsidRPr="00A47F2F" w:rsidTr="003322A4">
        <w:trPr>
          <w:gridAfter w:val="1"/>
          <w:wAfter w:w="15" w:type="dxa"/>
          <w:trHeight w:val="549"/>
        </w:trPr>
        <w:tc>
          <w:tcPr>
            <w:tcW w:w="1757" w:type="dxa"/>
            <w:shd w:val="clear" w:color="auto" w:fill="auto"/>
            <w:vAlign w:val="center"/>
          </w:tcPr>
          <w:p w:rsidR="005E60C7" w:rsidRPr="001A5CA5" w:rsidRDefault="005E60C7" w:rsidP="003322A4">
            <w:pPr>
              <w:rPr>
                <w:sz w:val="22"/>
                <w:szCs w:val="22"/>
              </w:rPr>
            </w:pPr>
            <w:r w:rsidRPr="001A5CA5">
              <w:rPr>
                <w:b/>
                <w:bCs/>
                <w:sz w:val="22"/>
                <w:szCs w:val="22"/>
              </w:rPr>
              <w:t>PG.1.1.f.</w:t>
            </w:r>
          </w:p>
        </w:tc>
        <w:tc>
          <w:tcPr>
            <w:tcW w:w="5042" w:type="dxa"/>
            <w:shd w:val="clear" w:color="auto" w:fill="auto"/>
            <w:vAlign w:val="center"/>
          </w:tcPr>
          <w:p w:rsidR="005E60C7" w:rsidRPr="003322A4" w:rsidRDefault="005E60C7" w:rsidP="003322A4">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vAlign w:val="center"/>
          </w:tcPr>
          <w:p w:rsidR="005E60C7" w:rsidRPr="003322A4" w:rsidRDefault="004523F7" w:rsidP="003322A4">
            <w:pPr>
              <w:spacing w:after="0" w:line="240" w:lineRule="auto"/>
              <w:rPr>
                <w:sz w:val="22"/>
                <w:szCs w:val="22"/>
              </w:rPr>
            </w:pPr>
            <w:r>
              <w:rPr>
                <w:sz w:val="22"/>
                <w:szCs w:val="22"/>
              </w:rPr>
              <w:t>1</w:t>
            </w:r>
          </w:p>
        </w:tc>
        <w:tc>
          <w:tcPr>
            <w:tcW w:w="1092" w:type="dxa"/>
            <w:gridSpan w:val="2"/>
            <w:shd w:val="clear" w:color="auto" w:fill="auto"/>
            <w:noWrap/>
            <w:vAlign w:val="center"/>
          </w:tcPr>
          <w:p w:rsidR="005E60C7" w:rsidRPr="003322A4" w:rsidRDefault="004523F7" w:rsidP="003322A4">
            <w:pPr>
              <w:spacing w:after="0" w:line="240" w:lineRule="auto"/>
              <w:rPr>
                <w:sz w:val="22"/>
                <w:szCs w:val="22"/>
              </w:rPr>
            </w:pPr>
            <w:r>
              <w:rPr>
                <w:sz w:val="22"/>
                <w:szCs w:val="22"/>
              </w:rPr>
              <w:t>1</w:t>
            </w:r>
          </w:p>
        </w:tc>
        <w:tc>
          <w:tcPr>
            <w:tcW w:w="1041" w:type="dxa"/>
          </w:tcPr>
          <w:p w:rsidR="005E60C7" w:rsidRPr="003322A4" w:rsidRDefault="004523F7" w:rsidP="003322A4">
            <w:pPr>
              <w:spacing w:after="0" w:line="240" w:lineRule="auto"/>
              <w:rPr>
                <w:sz w:val="22"/>
                <w:szCs w:val="22"/>
              </w:rPr>
            </w:pPr>
            <w:r>
              <w:rPr>
                <w:sz w:val="22"/>
                <w:szCs w:val="22"/>
              </w:rPr>
              <w:t>1</w:t>
            </w:r>
          </w:p>
        </w:tc>
        <w:tc>
          <w:tcPr>
            <w:tcW w:w="1007" w:type="dxa"/>
          </w:tcPr>
          <w:p w:rsidR="005E60C7" w:rsidRPr="003322A4" w:rsidRDefault="004523F7" w:rsidP="003322A4">
            <w:pPr>
              <w:spacing w:after="0" w:line="240" w:lineRule="auto"/>
              <w:rPr>
                <w:sz w:val="22"/>
                <w:szCs w:val="22"/>
              </w:rPr>
            </w:pPr>
            <w:r>
              <w:rPr>
                <w:sz w:val="22"/>
                <w:szCs w:val="22"/>
              </w:rPr>
              <w:t>1</w:t>
            </w:r>
          </w:p>
        </w:tc>
        <w:tc>
          <w:tcPr>
            <w:tcW w:w="1092" w:type="dxa"/>
          </w:tcPr>
          <w:p w:rsidR="005E60C7" w:rsidRPr="003322A4" w:rsidRDefault="004523F7" w:rsidP="003322A4">
            <w:pPr>
              <w:spacing w:after="0" w:line="240" w:lineRule="auto"/>
              <w:rPr>
                <w:sz w:val="22"/>
                <w:szCs w:val="22"/>
              </w:rPr>
            </w:pPr>
            <w:r>
              <w:rPr>
                <w:sz w:val="22"/>
                <w:szCs w:val="22"/>
              </w:rPr>
              <w:t>1</w:t>
            </w:r>
          </w:p>
        </w:tc>
        <w:tc>
          <w:tcPr>
            <w:tcW w:w="1005" w:type="dxa"/>
          </w:tcPr>
          <w:p w:rsidR="005E60C7" w:rsidRPr="003322A4" w:rsidRDefault="004523F7" w:rsidP="003322A4">
            <w:pPr>
              <w:spacing w:after="0" w:line="240" w:lineRule="auto"/>
              <w:rPr>
                <w:sz w:val="22"/>
                <w:szCs w:val="22"/>
              </w:rPr>
            </w:pPr>
            <w:r>
              <w:rPr>
                <w:sz w:val="22"/>
                <w:szCs w:val="22"/>
              </w:rPr>
              <w:t>1</w:t>
            </w:r>
          </w:p>
        </w:tc>
      </w:tr>
      <w:tr w:rsidR="005E60C7" w:rsidRPr="00A47F2F" w:rsidTr="003322A4">
        <w:trPr>
          <w:gridAfter w:val="1"/>
          <w:wAfter w:w="15" w:type="dxa"/>
          <w:trHeight w:val="549"/>
        </w:trPr>
        <w:tc>
          <w:tcPr>
            <w:tcW w:w="1757" w:type="dxa"/>
            <w:shd w:val="clear" w:color="auto" w:fill="auto"/>
            <w:vAlign w:val="center"/>
          </w:tcPr>
          <w:p w:rsidR="005E60C7" w:rsidRPr="001A5CA5" w:rsidRDefault="005E60C7" w:rsidP="008E2A46">
            <w:pPr>
              <w:rPr>
                <w:b/>
                <w:bCs/>
                <w:sz w:val="22"/>
                <w:szCs w:val="22"/>
              </w:rPr>
            </w:pPr>
            <w:r w:rsidRPr="001A5CA5">
              <w:rPr>
                <w:b/>
                <w:bCs/>
                <w:sz w:val="22"/>
                <w:szCs w:val="22"/>
              </w:rPr>
              <w:t>PG.1.1.g.</w:t>
            </w:r>
          </w:p>
        </w:tc>
        <w:tc>
          <w:tcPr>
            <w:tcW w:w="5042" w:type="dxa"/>
            <w:shd w:val="clear" w:color="auto" w:fill="auto"/>
            <w:vAlign w:val="center"/>
          </w:tcPr>
          <w:p w:rsidR="005E60C7" w:rsidRDefault="005E60C7" w:rsidP="008E2A46">
            <w:pPr>
              <w:spacing w:after="0" w:line="240" w:lineRule="auto"/>
              <w:rPr>
                <w:sz w:val="22"/>
                <w:szCs w:val="22"/>
              </w:rPr>
            </w:pPr>
            <w:r>
              <w:rPr>
                <w:sz w:val="22"/>
                <w:szCs w:val="22"/>
              </w:rPr>
              <w:t>Hayatboyu öğrenme kapsamında açılan kurslara devam oranı (%) (halk eğitim)</w:t>
            </w:r>
          </w:p>
        </w:tc>
        <w:tc>
          <w:tcPr>
            <w:tcW w:w="957" w:type="dxa"/>
            <w:shd w:val="clear" w:color="auto" w:fill="auto"/>
            <w:noWrap/>
            <w:vAlign w:val="center"/>
          </w:tcPr>
          <w:p w:rsidR="005E60C7" w:rsidRPr="003322A4" w:rsidRDefault="00D3091B"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5E60C7" w:rsidRPr="003322A4" w:rsidRDefault="00D3091B" w:rsidP="003322A4">
            <w:pPr>
              <w:spacing w:after="0" w:line="240" w:lineRule="auto"/>
              <w:rPr>
                <w:sz w:val="22"/>
                <w:szCs w:val="22"/>
              </w:rPr>
            </w:pPr>
            <w:r>
              <w:rPr>
                <w:sz w:val="22"/>
                <w:szCs w:val="22"/>
              </w:rPr>
              <w:t>0</w:t>
            </w:r>
          </w:p>
        </w:tc>
        <w:tc>
          <w:tcPr>
            <w:tcW w:w="1041" w:type="dxa"/>
          </w:tcPr>
          <w:p w:rsidR="005E60C7" w:rsidRPr="003322A4" w:rsidRDefault="00D3091B" w:rsidP="003322A4">
            <w:pPr>
              <w:spacing w:after="0" w:line="240" w:lineRule="auto"/>
              <w:rPr>
                <w:sz w:val="22"/>
                <w:szCs w:val="22"/>
              </w:rPr>
            </w:pPr>
            <w:r>
              <w:rPr>
                <w:sz w:val="22"/>
                <w:szCs w:val="22"/>
              </w:rPr>
              <w:t>0</w:t>
            </w:r>
          </w:p>
        </w:tc>
        <w:tc>
          <w:tcPr>
            <w:tcW w:w="1007" w:type="dxa"/>
          </w:tcPr>
          <w:p w:rsidR="005E60C7" w:rsidRPr="003322A4" w:rsidRDefault="00D3091B" w:rsidP="003322A4">
            <w:pPr>
              <w:spacing w:after="0" w:line="240" w:lineRule="auto"/>
              <w:rPr>
                <w:sz w:val="22"/>
                <w:szCs w:val="22"/>
              </w:rPr>
            </w:pPr>
            <w:r>
              <w:rPr>
                <w:sz w:val="22"/>
                <w:szCs w:val="22"/>
              </w:rPr>
              <w:t>0</w:t>
            </w:r>
          </w:p>
        </w:tc>
        <w:tc>
          <w:tcPr>
            <w:tcW w:w="1092" w:type="dxa"/>
          </w:tcPr>
          <w:p w:rsidR="005E60C7" w:rsidRPr="003322A4" w:rsidRDefault="00D3091B" w:rsidP="003322A4">
            <w:pPr>
              <w:spacing w:after="0" w:line="240" w:lineRule="auto"/>
              <w:rPr>
                <w:sz w:val="22"/>
                <w:szCs w:val="22"/>
              </w:rPr>
            </w:pPr>
            <w:r>
              <w:rPr>
                <w:sz w:val="22"/>
                <w:szCs w:val="22"/>
              </w:rPr>
              <w:t>0</w:t>
            </w:r>
          </w:p>
        </w:tc>
        <w:tc>
          <w:tcPr>
            <w:tcW w:w="1005" w:type="dxa"/>
          </w:tcPr>
          <w:p w:rsidR="005E60C7" w:rsidRPr="003322A4" w:rsidRDefault="00D3091B" w:rsidP="003322A4">
            <w:pPr>
              <w:spacing w:after="0" w:line="240" w:lineRule="auto"/>
              <w:rPr>
                <w:sz w:val="22"/>
                <w:szCs w:val="22"/>
              </w:rPr>
            </w:pPr>
            <w:r>
              <w:rPr>
                <w:sz w:val="22"/>
                <w:szCs w:val="22"/>
              </w:rPr>
              <w:t>0</w:t>
            </w:r>
          </w:p>
        </w:tc>
      </w:tr>
      <w:tr w:rsidR="005E60C7" w:rsidRPr="00A47F2F" w:rsidTr="003322A4">
        <w:trPr>
          <w:gridAfter w:val="1"/>
          <w:wAfter w:w="15" w:type="dxa"/>
          <w:trHeight w:val="549"/>
        </w:trPr>
        <w:tc>
          <w:tcPr>
            <w:tcW w:w="1757" w:type="dxa"/>
            <w:shd w:val="clear" w:color="auto" w:fill="auto"/>
            <w:vAlign w:val="center"/>
          </w:tcPr>
          <w:p w:rsidR="005E60C7" w:rsidRPr="001A5CA5" w:rsidRDefault="005E60C7" w:rsidP="008E2A46">
            <w:pPr>
              <w:rPr>
                <w:b/>
                <w:bCs/>
                <w:sz w:val="22"/>
                <w:szCs w:val="22"/>
              </w:rPr>
            </w:pPr>
            <w:r w:rsidRPr="001A5CA5">
              <w:rPr>
                <w:b/>
                <w:bCs/>
                <w:sz w:val="22"/>
                <w:szCs w:val="22"/>
              </w:rPr>
              <w:t>PG.1.1.h.</w:t>
            </w:r>
          </w:p>
        </w:tc>
        <w:tc>
          <w:tcPr>
            <w:tcW w:w="5042" w:type="dxa"/>
            <w:shd w:val="clear" w:color="auto" w:fill="auto"/>
            <w:vAlign w:val="center"/>
          </w:tcPr>
          <w:p w:rsidR="005E60C7" w:rsidRDefault="005E60C7" w:rsidP="008E2A46">
            <w:pPr>
              <w:spacing w:after="0" w:line="240" w:lineRule="auto"/>
              <w:rPr>
                <w:sz w:val="22"/>
                <w:szCs w:val="22"/>
              </w:rPr>
            </w:pPr>
            <w:r>
              <w:rPr>
                <w:sz w:val="22"/>
                <w:szCs w:val="22"/>
              </w:rPr>
              <w:t>Hayatboyu öğrenme kapsamında açılan kurslara katılan kişi sayısı (sayı) (halkeğitim)</w:t>
            </w:r>
          </w:p>
        </w:tc>
        <w:tc>
          <w:tcPr>
            <w:tcW w:w="957" w:type="dxa"/>
            <w:shd w:val="clear" w:color="auto" w:fill="auto"/>
            <w:noWrap/>
            <w:vAlign w:val="center"/>
          </w:tcPr>
          <w:p w:rsidR="005E60C7" w:rsidRPr="003322A4" w:rsidRDefault="00F54D6E" w:rsidP="003322A4">
            <w:pPr>
              <w:spacing w:after="0" w:line="240" w:lineRule="auto"/>
              <w:rPr>
                <w:sz w:val="22"/>
                <w:szCs w:val="22"/>
              </w:rPr>
            </w:pPr>
            <w:r>
              <w:rPr>
                <w:sz w:val="22"/>
                <w:szCs w:val="22"/>
              </w:rPr>
              <w:t>2</w:t>
            </w:r>
          </w:p>
        </w:tc>
        <w:tc>
          <w:tcPr>
            <w:tcW w:w="1092" w:type="dxa"/>
            <w:gridSpan w:val="2"/>
            <w:shd w:val="clear" w:color="auto" w:fill="auto"/>
            <w:noWrap/>
            <w:vAlign w:val="center"/>
          </w:tcPr>
          <w:p w:rsidR="005E60C7" w:rsidRPr="003322A4" w:rsidRDefault="00450D13" w:rsidP="003322A4">
            <w:pPr>
              <w:spacing w:after="0" w:line="240" w:lineRule="auto"/>
              <w:rPr>
                <w:sz w:val="22"/>
                <w:szCs w:val="22"/>
              </w:rPr>
            </w:pPr>
            <w:r>
              <w:rPr>
                <w:sz w:val="22"/>
                <w:szCs w:val="22"/>
              </w:rPr>
              <w:t>2</w:t>
            </w:r>
          </w:p>
        </w:tc>
        <w:tc>
          <w:tcPr>
            <w:tcW w:w="1041" w:type="dxa"/>
          </w:tcPr>
          <w:p w:rsidR="005E60C7" w:rsidRPr="003322A4" w:rsidRDefault="00450D13" w:rsidP="003322A4">
            <w:pPr>
              <w:spacing w:after="0" w:line="240" w:lineRule="auto"/>
              <w:rPr>
                <w:sz w:val="22"/>
                <w:szCs w:val="22"/>
              </w:rPr>
            </w:pPr>
            <w:r>
              <w:rPr>
                <w:sz w:val="22"/>
                <w:szCs w:val="22"/>
              </w:rPr>
              <w:t>2</w:t>
            </w:r>
          </w:p>
        </w:tc>
        <w:tc>
          <w:tcPr>
            <w:tcW w:w="1007" w:type="dxa"/>
          </w:tcPr>
          <w:p w:rsidR="005E60C7" w:rsidRPr="003322A4" w:rsidRDefault="00450D13" w:rsidP="003322A4">
            <w:pPr>
              <w:spacing w:after="0" w:line="240" w:lineRule="auto"/>
              <w:rPr>
                <w:sz w:val="22"/>
                <w:szCs w:val="22"/>
              </w:rPr>
            </w:pPr>
            <w:r>
              <w:rPr>
                <w:sz w:val="22"/>
                <w:szCs w:val="22"/>
              </w:rPr>
              <w:t>2</w:t>
            </w:r>
          </w:p>
        </w:tc>
        <w:tc>
          <w:tcPr>
            <w:tcW w:w="1092" w:type="dxa"/>
          </w:tcPr>
          <w:p w:rsidR="005E60C7" w:rsidRPr="003322A4" w:rsidRDefault="00450D13" w:rsidP="003322A4">
            <w:pPr>
              <w:spacing w:after="0" w:line="240" w:lineRule="auto"/>
              <w:rPr>
                <w:sz w:val="22"/>
                <w:szCs w:val="22"/>
              </w:rPr>
            </w:pPr>
            <w:r>
              <w:rPr>
                <w:sz w:val="22"/>
                <w:szCs w:val="22"/>
              </w:rPr>
              <w:t>2</w:t>
            </w:r>
          </w:p>
        </w:tc>
        <w:tc>
          <w:tcPr>
            <w:tcW w:w="1005" w:type="dxa"/>
          </w:tcPr>
          <w:p w:rsidR="005E60C7" w:rsidRPr="003322A4" w:rsidRDefault="00450D13" w:rsidP="003322A4">
            <w:pPr>
              <w:spacing w:after="0" w:line="240" w:lineRule="auto"/>
              <w:rPr>
                <w:sz w:val="22"/>
                <w:szCs w:val="22"/>
              </w:rPr>
            </w:pPr>
            <w:r>
              <w:rPr>
                <w:sz w:val="22"/>
                <w:szCs w:val="22"/>
              </w:rPr>
              <w:t>2</w:t>
            </w:r>
          </w:p>
        </w:tc>
      </w:tr>
    </w:tbl>
    <w:p w:rsidR="00D41148" w:rsidRDefault="00D41148" w:rsidP="000E1209">
      <w:pPr>
        <w:jc w:val="both"/>
        <w:rPr>
          <w:b/>
          <w:i/>
          <w:szCs w:val="24"/>
        </w:rPr>
      </w:pPr>
    </w:p>
    <w:p w:rsidR="0055578F" w:rsidRDefault="002B6FDB" w:rsidP="002B6FDB">
      <w:pPr>
        <w:rPr>
          <w:b/>
          <w:sz w:val="28"/>
        </w:rPr>
      </w:pPr>
      <w:r w:rsidRPr="00FB5293">
        <w:rPr>
          <w:b/>
          <w:sz w:val="28"/>
        </w:rPr>
        <w:t>Eylemler</w:t>
      </w:r>
      <w:r w:rsidR="008F3D60" w:rsidRPr="00FB5293">
        <w:rPr>
          <w:b/>
          <w:sz w:val="28"/>
        </w:rPr>
        <w:t>*</w:t>
      </w:r>
    </w:p>
    <w:p w:rsidR="002B6FDB" w:rsidRPr="002B6FDB" w:rsidRDefault="002B6FDB" w:rsidP="002B6FDB">
      <w:pPr>
        <w:rPr>
          <w:b/>
          <w:sz w:val="28"/>
        </w:rPr>
      </w:pPr>
    </w:p>
    <w:tbl>
      <w:tblPr>
        <w:tblW w:w="4829" w:type="pct"/>
        <w:tblLayout w:type="fixed"/>
        <w:tblCellMar>
          <w:left w:w="70" w:type="dxa"/>
          <w:right w:w="70" w:type="dxa"/>
        </w:tblCellMar>
        <w:tblLook w:val="04A0"/>
      </w:tblPr>
      <w:tblGrid>
        <w:gridCol w:w="965"/>
        <w:gridCol w:w="6348"/>
        <w:gridCol w:w="3171"/>
        <w:gridCol w:w="3174"/>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FB5293" w:rsidRDefault="000140D3" w:rsidP="00756936">
            <w:pPr>
              <w:spacing w:after="0" w:line="240" w:lineRule="auto"/>
              <w:jc w:val="both"/>
              <w:rPr>
                <w:color w:val="000000"/>
                <w:szCs w:val="24"/>
              </w:rPr>
            </w:pPr>
            <w:r w:rsidRPr="00FB5293">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7D6684">
            <w:pPr>
              <w:spacing w:after="0" w:line="240" w:lineRule="auto"/>
              <w:jc w:val="center"/>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FB5293" w:rsidRDefault="000140D3" w:rsidP="002B6FDB">
            <w:pPr>
              <w:spacing w:after="0" w:line="240" w:lineRule="auto"/>
              <w:jc w:val="both"/>
              <w:rPr>
                <w:szCs w:val="24"/>
              </w:rPr>
            </w:pPr>
            <w:r w:rsidRPr="00FB5293">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7D6684">
            <w:pPr>
              <w:spacing w:after="0" w:line="240" w:lineRule="auto"/>
              <w:jc w:val="center"/>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FB5293" w:rsidRDefault="000140D3" w:rsidP="002B6FDB">
            <w:pPr>
              <w:spacing w:after="0" w:line="240" w:lineRule="auto"/>
              <w:jc w:val="both"/>
              <w:rPr>
                <w:szCs w:val="24"/>
              </w:rPr>
            </w:pPr>
            <w:r w:rsidRPr="00FB5293">
              <w:rPr>
                <w:szCs w:val="24"/>
              </w:rPr>
              <w:t>Devamsızlık yapan öğrencilerin velileri ile özel</w:t>
            </w:r>
            <w:r w:rsidR="00A07F33" w:rsidRPr="00FB5293">
              <w:rPr>
                <w:szCs w:val="24"/>
              </w:rPr>
              <w:t xml:space="preserve"> aylık </w:t>
            </w:r>
            <w:r w:rsidRPr="00FB5293">
              <w:rPr>
                <w:szCs w:val="24"/>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7D6684">
            <w:pPr>
              <w:spacing w:after="0" w:line="240" w:lineRule="auto"/>
              <w:jc w:val="center"/>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FB5293" w:rsidRDefault="000140D3" w:rsidP="002B6FDB">
            <w:pPr>
              <w:spacing w:after="0" w:line="240" w:lineRule="auto"/>
              <w:jc w:val="both"/>
              <w:rPr>
                <w:szCs w:val="24"/>
              </w:rPr>
            </w:pPr>
            <w:r w:rsidRPr="00FB5293">
              <w:rPr>
                <w:szCs w:val="24"/>
              </w:rPr>
              <w:t>Okulun özel eğitime ihtiyaç duyan bireylerin kullanımının kolaylaşıtırılması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7D6684">
            <w:pPr>
              <w:spacing w:after="0" w:line="240" w:lineRule="auto"/>
              <w:jc w:val="center"/>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2019</w:t>
            </w:r>
          </w:p>
        </w:tc>
      </w:tr>
    </w:tbl>
    <w:p w:rsidR="002B6FDB" w:rsidRDefault="002B6FDB" w:rsidP="002B6FDB">
      <w:bookmarkStart w:id="46" w:name="_Toc529519464"/>
    </w:p>
    <w:p w:rsidR="002B6FDB" w:rsidRDefault="002B6FDB" w:rsidP="002B6FDB"/>
    <w:p w:rsidR="00DF35C9" w:rsidRPr="002B6FDB" w:rsidRDefault="003072A7" w:rsidP="002B6FDB">
      <w:pPr>
        <w:pStyle w:val="Balk2"/>
      </w:pPr>
      <w:bookmarkStart w:id="47" w:name="_Toc531097545"/>
      <w:r w:rsidRPr="002B6FDB">
        <w:t xml:space="preserve">TEMA </w:t>
      </w:r>
      <w:r w:rsidR="00782D62" w:rsidRPr="002B6FDB">
        <w:t>II: EĞİTİM</w:t>
      </w:r>
      <w:r w:rsidRPr="002B6FDB">
        <w:t xml:space="preserve"> VE ÖĞRETİMDE K</w:t>
      </w:r>
      <w:r w:rsidR="006C0ADF" w:rsidRPr="002B6FDB">
        <w:t>A</w:t>
      </w:r>
      <w:r w:rsidRPr="002B6FDB">
        <w:t>LİTENİN ARTIRILMASI</w:t>
      </w:r>
      <w:bookmarkEnd w:id="46"/>
      <w:bookmarkEnd w:id="47"/>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756936" w:rsidRPr="002B6FDB" w:rsidRDefault="00756936" w:rsidP="00756936">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417987" w:rsidRPr="00A47F2F" w:rsidTr="008D4E73">
        <w:trPr>
          <w:gridAfter w:val="1"/>
          <w:wAfter w:w="15" w:type="dxa"/>
          <w:trHeight w:val="549"/>
        </w:trPr>
        <w:tc>
          <w:tcPr>
            <w:tcW w:w="1757" w:type="dxa"/>
            <w:shd w:val="clear" w:color="auto" w:fill="auto"/>
            <w:vAlign w:val="center"/>
          </w:tcPr>
          <w:p w:rsidR="00417987" w:rsidRPr="001A5CA5" w:rsidRDefault="00417987" w:rsidP="00417987">
            <w:pPr>
              <w:spacing w:after="0" w:line="240" w:lineRule="auto"/>
              <w:rPr>
                <w:b/>
                <w:bCs/>
                <w:sz w:val="22"/>
                <w:szCs w:val="22"/>
              </w:rPr>
            </w:pPr>
            <w:r w:rsidRPr="001A5CA5">
              <w:rPr>
                <w:b/>
                <w:bCs/>
                <w:sz w:val="22"/>
                <w:szCs w:val="22"/>
              </w:rPr>
              <w:t>PG.1.1.a</w:t>
            </w:r>
          </w:p>
        </w:tc>
        <w:tc>
          <w:tcPr>
            <w:tcW w:w="5042" w:type="dxa"/>
            <w:shd w:val="clear" w:color="auto" w:fill="auto"/>
            <w:vAlign w:val="center"/>
          </w:tcPr>
          <w:p w:rsidR="00417987" w:rsidRDefault="00417987" w:rsidP="00417987">
            <w:pPr>
              <w:spacing w:after="0" w:line="240" w:lineRule="auto"/>
              <w:rPr>
                <w:color w:val="000000"/>
                <w:sz w:val="18"/>
                <w:szCs w:val="18"/>
              </w:rPr>
            </w:pPr>
            <w:r>
              <w:rPr>
                <w:color w:val="000000"/>
                <w:sz w:val="18"/>
                <w:szCs w:val="18"/>
              </w:rPr>
              <w:t>Ziyaret edilen  sergi tiyatro fuar sayısı</w:t>
            </w:r>
          </w:p>
          <w:p w:rsidR="00417987" w:rsidRDefault="00417987" w:rsidP="00417987">
            <w:pPr>
              <w:spacing w:after="0" w:line="240" w:lineRule="auto"/>
              <w:rPr>
                <w:color w:val="000000"/>
                <w:sz w:val="18"/>
                <w:szCs w:val="18"/>
              </w:rPr>
            </w:pPr>
          </w:p>
        </w:tc>
        <w:tc>
          <w:tcPr>
            <w:tcW w:w="957" w:type="dxa"/>
            <w:shd w:val="clear" w:color="auto" w:fill="auto"/>
            <w:noWrap/>
            <w:vAlign w:val="center"/>
          </w:tcPr>
          <w:p w:rsidR="00417987" w:rsidRPr="003322A4" w:rsidRDefault="008E09D3" w:rsidP="00417987">
            <w:pPr>
              <w:spacing w:after="0" w:line="240" w:lineRule="auto"/>
              <w:rPr>
                <w:sz w:val="22"/>
                <w:szCs w:val="22"/>
              </w:rPr>
            </w:pPr>
            <w:r>
              <w:rPr>
                <w:sz w:val="22"/>
                <w:szCs w:val="22"/>
              </w:rPr>
              <w:t>10</w:t>
            </w:r>
          </w:p>
        </w:tc>
        <w:tc>
          <w:tcPr>
            <w:tcW w:w="1092" w:type="dxa"/>
            <w:gridSpan w:val="2"/>
            <w:shd w:val="clear" w:color="auto" w:fill="auto"/>
            <w:noWrap/>
            <w:vAlign w:val="center"/>
          </w:tcPr>
          <w:p w:rsidR="00417987" w:rsidRPr="003322A4" w:rsidRDefault="008E09D3" w:rsidP="00417987">
            <w:pPr>
              <w:spacing w:after="0" w:line="240" w:lineRule="auto"/>
              <w:rPr>
                <w:sz w:val="22"/>
                <w:szCs w:val="22"/>
              </w:rPr>
            </w:pPr>
            <w:r>
              <w:rPr>
                <w:sz w:val="22"/>
                <w:szCs w:val="22"/>
              </w:rPr>
              <w:t>12</w:t>
            </w:r>
          </w:p>
        </w:tc>
        <w:tc>
          <w:tcPr>
            <w:tcW w:w="1041" w:type="dxa"/>
          </w:tcPr>
          <w:p w:rsidR="00417987" w:rsidRPr="003322A4" w:rsidRDefault="008E09D3" w:rsidP="00417987">
            <w:pPr>
              <w:spacing w:after="0" w:line="240" w:lineRule="auto"/>
              <w:rPr>
                <w:sz w:val="22"/>
                <w:szCs w:val="22"/>
              </w:rPr>
            </w:pPr>
            <w:r>
              <w:rPr>
                <w:sz w:val="22"/>
                <w:szCs w:val="22"/>
              </w:rPr>
              <w:t>15</w:t>
            </w:r>
          </w:p>
        </w:tc>
        <w:tc>
          <w:tcPr>
            <w:tcW w:w="1007" w:type="dxa"/>
          </w:tcPr>
          <w:p w:rsidR="00417987" w:rsidRPr="003322A4" w:rsidRDefault="008E09D3" w:rsidP="00417987">
            <w:pPr>
              <w:spacing w:after="0" w:line="240" w:lineRule="auto"/>
              <w:rPr>
                <w:sz w:val="22"/>
                <w:szCs w:val="22"/>
              </w:rPr>
            </w:pPr>
            <w:r>
              <w:rPr>
                <w:sz w:val="22"/>
                <w:szCs w:val="22"/>
              </w:rPr>
              <w:t>17</w:t>
            </w:r>
          </w:p>
        </w:tc>
        <w:tc>
          <w:tcPr>
            <w:tcW w:w="1092" w:type="dxa"/>
          </w:tcPr>
          <w:p w:rsidR="00417987" w:rsidRPr="003322A4" w:rsidRDefault="008E09D3" w:rsidP="00417987">
            <w:pPr>
              <w:spacing w:after="0" w:line="240" w:lineRule="auto"/>
              <w:rPr>
                <w:sz w:val="22"/>
                <w:szCs w:val="22"/>
              </w:rPr>
            </w:pPr>
            <w:r>
              <w:rPr>
                <w:sz w:val="22"/>
                <w:szCs w:val="22"/>
              </w:rPr>
              <w:t>20</w:t>
            </w:r>
          </w:p>
        </w:tc>
        <w:tc>
          <w:tcPr>
            <w:tcW w:w="1005" w:type="dxa"/>
          </w:tcPr>
          <w:p w:rsidR="00417987" w:rsidRPr="003322A4" w:rsidRDefault="008E09D3" w:rsidP="00417987">
            <w:pPr>
              <w:spacing w:after="0" w:line="240" w:lineRule="auto"/>
              <w:rPr>
                <w:sz w:val="22"/>
                <w:szCs w:val="22"/>
              </w:rPr>
            </w:pPr>
            <w:r>
              <w:rPr>
                <w:sz w:val="22"/>
                <w:szCs w:val="22"/>
              </w:rPr>
              <w:t>21</w:t>
            </w:r>
          </w:p>
        </w:tc>
      </w:tr>
      <w:tr w:rsidR="00417987" w:rsidRPr="00A47F2F" w:rsidTr="008D4E73">
        <w:trPr>
          <w:gridAfter w:val="1"/>
          <w:wAfter w:w="15" w:type="dxa"/>
          <w:trHeight w:val="549"/>
        </w:trPr>
        <w:tc>
          <w:tcPr>
            <w:tcW w:w="1757" w:type="dxa"/>
            <w:shd w:val="clear" w:color="auto" w:fill="auto"/>
            <w:vAlign w:val="center"/>
          </w:tcPr>
          <w:p w:rsidR="00417987" w:rsidRPr="001A5CA5" w:rsidRDefault="00417987" w:rsidP="00417987">
            <w:pPr>
              <w:rPr>
                <w:sz w:val="22"/>
                <w:szCs w:val="22"/>
              </w:rPr>
            </w:pPr>
            <w:r w:rsidRPr="001A5CA5">
              <w:rPr>
                <w:b/>
                <w:bCs/>
                <w:sz w:val="22"/>
                <w:szCs w:val="22"/>
              </w:rPr>
              <w:t>PG.1.1.b</w:t>
            </w:r>
          </w:p>
        </w:tc>
        <w:tc>
          <w:tcPr>
            <w:tcW w:w="5042" w:type="dxa"/>
            <w:shd w:val="clear" w:color="auto" w:fill="auto"/>
            <w:vAlign w:val="center"/>
          </w:tcPr>
          <w:p w:rsidR="00417987" w:rsidRPr="003322A4" w:rsidRDefault="00417987" w:rsidP="00417987">
            <w:pPr>
              <w:spacing w:after="0" w:line="240" w:lineRule="auto"/>
              <w:rPr>
                <w:sz w:val="22"/>
                <w:szCs w:val="22"/>
              </w:rPr>
            </w:pPr>
            <w:r>
              <w:rPr>
                <w:b/>
                <w:color w:val="000000"/>
                <w:sz w:val="18"/>
                <w:szCs w:val="18"/>
              </w:rPr>
              <w:t xml:space="preserve">Yıl İçinde Resim Sergisi </w:t>
            </w:r>
            <w:r w:rsidR="00855579">
              <w:rPr>
                <w:b/>
                <w:color w:val="000000"/>
                <w:sz w:val="18"/>
                <w:szCs w:val="18"/>
              </w:rPr>
              <w:t>tiyatroya</w:t>
            </w:r>
            <w:r>
              <w:rPr>
                <w:b/>
                <w:color w:val="000000"/>
                <w:sz w:val="18"/>
                <w:szCs w:val="18"/>
              </w:rPr>
              <w:t xml:space="preserve"> Katılma,</w:t>
            </w:r>
          </w:p>
        </w:tc>
        <w:tc>
          <w:tcPr>
            <w:tcW w:w="957" w:type="dxa"/>
            <w:shd w:val="clear" w:color="auto" w:fill="auto"/>
            <w:noWrap/>
            <w:vAlign w:val="center"/>
          </w:tcPr>
          <w:p w:rsidR="00417987" w:rsidRPr="003322A4" w:rsidRDefault="008E09D3" w:rsidP="00417987">
            <w:pPr>
              <w:spacing w:after="0" w:line="240" w:lineRule="auto"/>
              <w:rPr>
                <w:sz w:val="22"/>
                <w:szCs w:val="22"/>
              </w:rPr>
            </w:pPr>
            <w:r>
              <w:rPr>
                <w:sz w:val="22"/>
                <w:szCs w:val="22"/>
              </w:rPr>
              <w:t>4</w:t>
            </w:r>
          </w:p>
        </w:tc>
        <w:tc>
          <w:tcPr>
            <w:tcW w:w="1092" w:type="dxa"/>
            <w:gridSpan w:val="2"/>
            <w:shd w:val="clear" w:color="auto" w:fill="auto"/>
            <w:noWrap/>
            <w:vAlign w:val="center"/>
          </w:tcPr>
          <w:p w:rsidR="00417987" w:rsidRPr="003322A4" w:rsidRDefault="008E09D3" w:rsidP="00417987">
            <w:pPr>
              <w:spacing w:after="0" w:line="240" w:lineRule="auto"/>
              <w:rPr>
                <w:sz w:val="22"/>
                <w:szCs w:val="22"/>
              </w:rPr>
            </w:pPr>
            <w:r>
              <w:rPr>
                <w:sz w:val="22"/>
                <w:szCs w:val="22"/>
              </w:rPr>
              <w:t>5</w:t>
            </w:r>
          </w:p>
        </w:tc>
        <w:tc>
          <w:tcPr>
            <w:tcW w:w="1041" w:type="dxa"/>
          </w:tcPr>
          <w:p w:rsidR="00417987" w:rsidRPr="003322A4" w:rsidRDefault="008E09D3" w:rsidP="00417987">
            <w:pPr>
              <w:spacing w:after="0" w:line="240" w:lineRule="auto"/>
              <w:rPr>
                <w:sz w:val="22"/>
                <w:szCs w:val="22"/>
              </w:rPr>
            </w:pPr>
            <w:r>
              <w:rPr>
                <w:sz w:val="22"/>
                <w:szCs w:val="22"/>
              </w:rPr>
              <w:t>7</w:t>
            </w:r>
          </w:p>
        </w:tc>
        <w:tc>
          <w:tcPr>
            <w:tcW w:w="1007" w:type="dxa"/>
          </w:tcPr>
          <w:p w:rsidR="00417987" w:rsidRPr="003322A4" w:rsidRDefault="008E09D3" w:rsidP="00417987">
            <w:pPr>
              <w:spacing w:after="0" w:line="240" w:lineRule="auto"/>
              <w:rPr>
                <w:sz w:val="22"/>
                <w:szCs w:val="22"/>
              </w:rPr>
            </w:pPr>
            <w:r>
              <w:rPr>
                <w:sz w:val="22"/>
                <w:szCs w:val="22"/>
              </w:rPr>
              <w:t>8</w:t>
            </w:r>
          </w:p>
        </w:tc>
        <w:tc>
          <w:tcPr>
            <w:tcW w:w="1092" w:type="dxa"/>
          </w:tcPr>
          <w:p w:rsidR="00417987" w:rsidRPr="003322A4" w:rsidRDefault="008E09D3" w:rsidP="00417987">
            <w:pPr>
              <w:spacing w:after="0" w:line="240" w:lineRule="auto"/>
              <w:rPr>
                <w:sz w:val="22"/>
                <w:szCs w:val="22"/>
              </w:rPr>
            </w:pPr>
            <w:r>
              <w:rPr>
                <w:sz w:val="22"/>
                <w:szCs w:val="22"/>
              </w:rPr>
              <w:t>10</w:t>
            </w:r>
          </w:p>
        </w:tc>
        <w:tc>
          <w:tcPr>
            <w:tcW w:w="1005" w:type="dxa"/>
          </w:tcPr>
          <w:p w:rsidR="00417987" w:rsidRPr="003322A4" w:rsidRDefault="008E09D3" w:rsidP="00417987">
            <w:pPr>
              <w:spacing w:after="0" w:line="240" w:lineRule="auto"/>
              <w:rPr>
                <w:sz w:val="22"/>
                <w:szCs w:val="22"/>
              </w:rPr>
            </w:pPr>
            <w:r>
              <w:rPr>
                <w:sz w:val="22"/>
                <w:szCs w:val="22"/>
              </w:rPr>
              <w:t>12</w:t>
            </w:r>
          </w:p>
        </w:tc>
      </w:tr>
      <w:tr w:rsidR="00417987" w:rsidRPr="00A47F2F" w:rsidTr="008D4E73">
        <w:trPr>
          <w:gridAfter w:val="1"/>
          <w:wAfter w:w="15" w:type="dxa"/>
          <w:trHeight w:val="549"/>
        </w:trPr>
        <w:tc>
          <w:tcPr>
            <w:tcW w:w="1757" w:type="dxa"/>
            <w:shd w:val="clear" w:color="auto" w:fill="auto"/>
            <w:vAlign w:val="center"/>
          </w:tcPr>
          <w:p w:rsidR="00417987" w:rsidRPr="001A5CA5" w:rsidRDefault="00417987" w:rsidP="00417987">
            <w:pPr>
              <w:rPr>
                <w:sz w:val="22"/>
                <w:szCs w:val="22"/>
              </w:rPr>
            </w:pPr>
            <w:r w:rsidRPr="001A5CA5">
              <w:rPr>
                <w:b/>
                <w:bCs/>
                <w:sz w:val="22"/>
                <w:szCs w:val="22"/>
              </w:rPr>
              <w:t>PG.1.1.c.</w:t>
            </w:r>
          </w:p>
        </w:tc>
        <w:tc>
          <w:tcPr>
            <w:tcW w:w="5042" w:type="dxa"/>
            <w:shd w:val="clear" w:color="auto" w:fill="auto"/>
            <w:vAlign w:val="center"/>
          </w:tcPr>
          <w:p w:rsidR="00417987" w:rsidRPr="003322A4" w:rsidRDefault="00417987" w:rsidP="00417987">
            <w:pPr>
              <w:spacing w:after="0" w:line="240" w:lineRule="auto"/>
              <w:rPr>
                <w:sz w:val="22"/>
                <w:szCs w:val="22"/>
              </w:rPr>
            </w:pPr>
            <w:r>
              <w:rPr>
                <w:b/>
                <w:color w:val="000000"/>
                <w:sz w:val="18"/>
                <w:szCs w:val="18"/>
              </w:rPr>
              <w:t>Yıl İçinde Sanatsal Etkinlik ve Gezilere Katılma</w:t>
            </w:r>
          </w:p>
        </w:tc>
        <w:tc>
          <w:tcPr>
            <w:tcW w:w="957" w:type="dxa"/>
            <w:shd w:val="clear" w:color="auto" w:fill="auto"/>
            <w:noWrap/>
            <w:vAlign w:val="center"/>
          </w:tcPr>
          <w:p w:rsidR="00417987" w:rsidRPr="003322A4" w:rsidRDefault="008E09D3" w:rsidP="00417987">
            <w:pPr>
              <w:spacing w:after="0" w:line="240" w:lineRule="auto"/>
              <w:rPr>
                <w:sz w:val="22"/>
                <w:szCs w:val="22"/>
              </w:rPr>
            </w:pPr>
            <w:r>
              <w:rPr>
                <w:sz w:val="22"/>
                <w:szCs w:val="22"/>
              </w:rPr>
              <w:t>4</w:t>
            </w:r>
          </w:p>
        </w:tc>
        <w:tc>
          <w:tcPr>
            <w:tcW w:w="1092" w:type="dxa"/>
            <w:gridSpan w:val="2"/>
            <w:shd w:val="clear" w:color="auto" w:fill="auto"/>
            <w:noWrap/>
            <w:vAlign w:val="center"/>
          </w:tcPr>
          <w:p w:rsidR="00417987" w:rsidRPr="003322A4" w:rsidRDefault="008E09D3" w:rsidP="00417987">
            <w:pPr>
              <w:spacing w:after="0" w:line="240" w:lineRule="auto"/>
              <w:rPr>
                <w:sz w:val="22"/>
                <w:szCs w:val="22"/>
              </w:rPr>
            </w:pPr>
            <w:r>
              <w:rPr>
                <w:sz w:val="22"/>
                <w:szCs w:val="22"/>
              </w:rPr>
              <w:t>5</w:t>
            </w:r>
          </w:p>
        </w:tc>
        <w:tc>
          <w:tcPr>
            <w:tcW w:w="1041" w:type="dxa"/>
          </w:tcPr>
          <w:p w:rsidR="00417987" w:rsidRPr="003322A4" w:rsidRDefault="008E09D3" w:rsidP="00417987">
            <w:pPr>
              <w:spacing w:after="0" w:line="240" w:lineRule="auto"/>
              <w:rPr>
                <w:sz w:val="22"/>
                <w:szCs w:val="22"/>
              </w:rPr>
            </w:pPr>
            <w:r>
              <w:rPr>
                <w:sz w:val="22"/>
                <w:szCs w:val="22"/>
              </w:rPr>
              <w:t>6</w:t>
            </w:r>
          </w:p>
        </w:tc>
        <w:tc>
          <w:tcPr>
            <w:tcW w:w="1007" w:type="dxa"/>
          </w:tcPr>
          <w:p w:rsidR="00417987" w:rsidRPr="003322A4" w:rsidRDefault="008E09D3" w:rsidP="00417987">
            <w:pPr>
              <w:spacing w:after="0" w:line="240" w:lineRule="auto"/>
              <w:rPr>
                <w:sz w:val="22"/>
                <w:szCs w:val="22"/>
              </w:rPr>
            </w:pPr>
            <w:r>
              <w:rPr>
                <w:sz w:val="22"/>
                <w:szCs w:val="22"/>
              </w:rPr>
              <w:t>8</w:t>
            </w:r>
          </w:p>
        </w:tc>
        <w:tc>
          <w:tcPr>
            <w:tcW w:w="1092" w:type="dxa"/>
          </w:tcPr>
          <w:p w:rsidR="00417987" w:rsidRPr="003322A4" w:rsidRDefault="008E09D3" w:rsidP="00417987">
            <w:pPr>
              <w:spacing w:after="0" w:line="240" w:lineRule="auto"/>
              <w:rPr>
                <w:sz w:val="22"/>
                <w:szCs w:val="22"/>
              </w:rPr>
            </w:pPr>
            <w:r>
              <w:rPr>
                <w:sz w:val="22"/>
                <w:szCs w:val="22"/>
              </w:rPr>
              <w:t>10</w:t>
            </w:r>
          </w:p>
        </w:tc>
        <w:tc>
          <w:tcPr>
            <w:tcW w:w="1005" w:type="dxa"/>
          </w:tcPr>
          <w:p w:rsidR="00417987" w:rsidRPr="003322A4" w:rsidRDefault="008E09D3" w:rsidP="00417987">
            <w:pPr>
              <w:spacing w:after="0" w:line="240" w:lineRule="auto"/>
              <w:rPr>
                <w:sz w:val="22"/>
                <w:szCs w:val="22"/>
              </w:rPr>
            </w:pPr>
            <w:r>
              <w:rPr>
                <w:sz w:val="22"/>
                <w:szCs w:val="22"/>
              </w:rPr>
              <w:t>1</w:t>
            </w:r>
            <w:r w:rsidR="00EA6DB0">
              <w:rPr>
                <w:sz w:val="22"/>
                <w:szCs w:val="22"/>
              </w:rPr>
              <w:t>2</w:t>
            </w:r>
          </w:p>
        </w:tc>
      </w:tr>
    </w:tbl>
    <w:p w:rsidR="00756936" w:rsidRDefault="00756936" w:rsidP="00756936">
      <w:pPr>
        <w:jc w:val="both"/>
        <w:rPr>
          <w:b/>
          <w:color w:val="FF0000"/>
          <w:szCs w:val="24"/>
        </w:rPr>
      </w:pPr>
    </w:p>
    <w:p w:rsidR="00D41148" w:rsidRDefault="00D41148" w:rsidP="00756936">
      <w:pPr>
        <w:rPr>
          <w:b/>
          <w:sz w:val="28"/>
        </w:rPr>
      </w:pPr>
    </w:p>
    <w:p w:rsidR="00756936" w:rsidRDefault="00756936" w:rsidP="00756936">
      <w:pPr>
        <w:rPr>
          <w:b/>
          <w:sz w:val="28"/>
        </w:rPr>
      </w:pPr>
      <w:r w:rsidRPr="002B6FDB">
        <w:rPr>
          <w:b/>
          <w:sz w:val="28"/>
        </w:rPr>
        <w:t>Eylemler</w:t>
      </w:r>
    </w:p>
    <w:tbl>
      <w:tblPr>
        <w:tblW w:w="4680" w:type="pct"/>
        <w:tblLayout w:type="fixed"/>
        <w:tblCellMar>
          <w:left w:w="70" w:type="dxa"/>
          <w:right w:w="70" w:type="dxa"/>
        </w:tblCellMar>
        <w:tblLook w:val="04A0"/>
      </w:tblPr>
      <w:tblGrid>
        <w:gridCol w:w="934"/>
        <w:gridCol w:w="6153"/>
        <w:gridCol w:w="3074"/>
        <w:gridCol w:w="3076"/>
      </w:tblGrid>
      <w:tr w:rsidR="00756936" w:rsidRPr="00A47F2F" w:rsidTr="00F8439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D6684" w:rsidRPr="00A47F2F" w:rsidTr="00F8439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D6684" w:rsidRPr="00A47F2F" w:rsidRDefault="007D6684"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D6684" w:rsidRPr="00FD67B0" w:rsidRDefault="007D6684" w:rsidP="00D94ECE">
            <w:pPr>
              <w:pStyle w:val="AralkYok"/>
              <w:rPr>
                <w:rFonts w:ascii="Book Antiqua" w:hAnsi="Book Antiqua"/>
                <w:color w:val="000000"/>
                <w:sz w:val="24"/>
                <w:szCs w:val="24"/>
              </w:rPr>
            </w:pPr>
            <w:r w:rsidRPr="00FD67B0">
              <w:rPr>
                <w:rFonts w:ascii="Book Antiqua" w:hAnsi="Book Antiqua"/>
                <w:sz w:val="24"/>
                <w:szCs w:val="24"/>
              </w:rPr>
              <w:t>Bireylerin en az bir yabancı dili iyi derecede öğrenmesinin önemi ve yabancı dil eğitimine erken yaşlarda başlamanın yabancı dil öğrenmedeki avantajları ile ilgili farkındalık artırmaya yönelik çalışmalar yapılacaktır</w:t>
            </w:r>
          </w:p>
        </w:tc>
        <w:tc>
          <w:tcPr>
            <w:tcW w:w="1161" w:type="pct"/>
            <w:tcBorders>
              <w:top w:val="nil"/>
              <w:left w:val="nil"/>
              <w:bottom w:val="single" w:sz="8" w:space="0" w:color="auto"/>
              <w:right w:val="single" w:sz="8" w:space="0" w:color="auto"/>
            </w:tcBorders>
            <w:shd w:val="clear" w:color="auto" w:fill="auto"/>
            <w:vAlign w:val="center"/>
          </w:tcPr>
          <w:p w:rsidR="007D6684" w:rsidRPr="00FD67B0" w:rsidRDefault="007D6684" w:rsidP="00D94ECE">
            <w:pPr>
              <w:spacing w:after="0" w:line="240" w:lineRule="auto"/>
              <w:jc w:val="center"/>
              <w:rPr>
                <w:color w:val="000000"/>
                <w:szCs w:val="24"/>
              </w:rPr>
            </w:pPr>
            <w:r w:rsidRPr="00FD67B0">
              <w:rPr>
                <w:color w:val="000000"/>
                <w:szCs w:val="24"/>
              </w:rPr>
              <w:t>İngilizce Öğretmeni</w:t>
            </w:r>
          </w:p>
        </w:tc>
        <w:tc>
          <w:tcPr>
            <w:tcW w:w="1162" w:type="pct"/>
            <w:tcBorders>
              <w:top w:val="nil"/>
              <w:left w:val="nil"/>
              <w:bottom w:val="single" w:sz="8" w:space="0" w:color="auto"/>
              <w:right w:val="single" w:sz="8" w:space="0" w:color="auto"/>
            </w:tcBorders>
            <w:shd w:val="clear" w:color="auto" w:fill="auto"/>
            <w:vAlign w:val="center"/>
          </w:tcPr>
          <w:p w:rsidR="007D6684" w:rsidRPr="00FD67B0" w:rsidRDefault="007D6684" w:rsidP="00D94ECE">
            <w:pPr>
              <w:spacing w:after="0" w:line="240" w:lineRule="auto"/>
              <w:jc w:val="center"/>
              <w:rPr>
                <w:color w:val="000000"/>
                <w:szCs w:val="24"/>
              </w:rPr>
            </w:pPr>
            <w:r w:rsidRPr="00FD67B0">
              <w:rPr>
                <w:color w:val="000000"/>
                <w:szCs w:val="24"/>
              </w:rPr>
              <w:t>Her Öğretim Dönemi</w:t>
            </w:r>
          </w:p>
        </w:tc>
      </w:tr>
      <w:tr w:rsidR="007D6684" w:rsidRPr="00A47F2F" w:rsidTr="00F8439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D6684" w:rsidRPr="00A47F2F" w:rsidRDefault="007D6684"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D6684" w:rsidRPr="00FD67B0" w:rsidRDefault="007D6684" w:rsidP="00D94ECE">
            <w:pPr>
              <w:pStyle w:val="AralkYok"/>
              <w:rPr>
                <w:rFonts w:ascii="Book Antiqua" w:hAnsi="Book Antiqua"/>
                <w:sz w:val="24"/>
                <w:szCs w:val="24"/>
                <w:highlight w:val="green"/>
              </w:rPr>
            </w:pPr>
            <w:r w:rsidRPr="00FD67B0">
              <w:rPr>
                <w:rFonts w:ascii="Book Antiqua" w:hAnsi="Book Antiqua"/>
                <w:sz w:val="24"/>
                <w:szCs w:val="24"/>
              </w:rPr>
              <w:t xml:space="preserve">Tüm paydaşların özel yetenekli bireylerin eğitimi konusunda farkındalıklarını arttırma amaçlı çalışmalar </w:t>
            </w:r>
            <w:r w:rsidRPr="00FD67B0">
              <w:rPr>
                <w:rFonts w:ascii="Book Antiqua" w:hAnsi="Book Antiqua"/>
                <w:sz w:val="24"/>
                <w:szCs w:val="24"/>
              </w:rPr>
              <w:lastRenderedPageBreak/>
              <w:t>yapılacaktır</w:t>
            </w:r>
          </w:p>
        </w:tc>
        <w:tc>
          <w:tcPr>
            <w:tcW w:w="1161" w:type="pct"/>
            <w:tcBorders>
              <w:top w:val="nil"/>
              <w:left w:val="nil"/>
              <w:bottom w:val="single" w:sz="8" w:space="0" w:color="auto"/>
              <w:right w:val="single" w:sz="8" w:space="0" w:color="auto"/>
            </w:tcBorders>
            <w:shd w:val="clear" w:color="auto" w:fill="auto"/>
            <w:vAlign w:val="center"/>
          </w:tcPr>
          <w:p w:rsidR="007D6684" w:rsidRPr="00FD67B0" w:rsidRDefault="007D6684" w:rsidP="00D94ECE">
            <w:pPr>
              <w:spacing w:after="0" w:line="240" w:lineRule="auto"/>
              <w:jc w:val="center"/>
              <w:rPr>
                <w:color w:val="000000"/>
                <w:szCs w:val="24"/>
              </w:rPr>
            </w:pPr>
            <w:r w:rsidRPr="00FD67B0">
              <w:rPr>
                <w:color w:val="000000"/>
                <w:szCs w:val="24"/>
              </w:rPr>
              <w:lastRenderedPageBreak/>
              <w:t>Tüm Öğretmenler</w:t>
            </w:r>
          </w:p>
        </w:tc>
        <w:tc>
          <w:tcPr>
            <w:tcW w:w="1162" w:type="pct"/>
            <w:tcBorders>
              <w:top w:val="nil"/>
              <w:left w:val="nil"/>
              <w:bottom w:val="single" w:sz="8" w:space="0" w:color="auto"/>
              <w:right w:val="single" w:sz="8" w:space="0" w:color="auto"/>
            </w:tcBorders>
            <w:shd w:val="clear" w:color="auto" w:fill="auto"/>
            <w:vAlign w:val="center"/>
          </w:tcPr>
          <w:p w:rsidR="007D6684" w:rsidRPr="00FD67B0" w:rsidRDefault="007D6684" w:rsidP="00D94ECE">
            <w:pPr>
              <w:spacing w:after="0" w:line="240" w:lineRule="auto"/>
              <w:jc w:val="center"/>
              <w:rPr>
                <w:color w:val="000000"/>
                <w:szCs w:val="24"/>
              </w:rPr>
            </w:pPr>
            <w:r w:rsidRPr="00FD67B0">
              <w:rPr>
                <w:color w:val="000000"/>
                <w:szCs w:val="24"/>
              </w:rPr>
              <w:t>Mayıs (Her Yıl)</w:t>
            </w:r>
          </w:p>
        </w:tc>
      </w:tr>
      <w:tr w:rsidR="007D6684" w:rsidRPr="00A47F2F" w:rsidTr="00F8439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D6684" w:rsidRPr="00A47F2F" w:rsidRDefault="007D6684" w:rsidP="008D4E73">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7D6684" w:rsidRPr="00FD67B0" w:rsidRDefault="007D6684" w:rsidP="00D94ECE">
            <w:pPr>
              <w:pStyle w:val="AralkYok"/>
              <w:rPr>
                <w:rFonts w:ascii="Book Antiqua" w:hAnsi="Book Antiqua"/>
                <w:sz w:val="24"/>
                <w:szCs w:val="24"/>
              </w:rPr>
            </w:pPr>
            <w:r w:rsidRPr="00FD67B0">
              <w:rPr>
                <w:rFonts w:ascii="Book Antiqua" w:hAnsi="Book Antiqua"/>
                <w:sz w:val="24"/>
                <w:szCs w:val="24"/>
              </w:rPr>
              <w:t>Sosyal Faaliyetlerin artırılmasına yönelik çalışmalar yapılacak.</w:t>
            </w:r>
          </w:p>
        </w:tc>
        <w:tc>
          <w:tcPr>
            <w:tcW w:w="1161" w:type="pct"/>
            <w:tcBorders>
              <w:top w:val="nil"/>
              <w:left w:val="nil"/>
              <w:bottom w:val="single" w:sz="8" w:space="0" w:color="auto"/>
              <w:right w:val="single" w:sz="8" w:space="0" w:color="auto"/>
            </w:tcBorders>
            <w:shd w:val="clear" w:color="auto" w:fill="auto"/>
            <w:vAlign w:val="center"/>
          </w:tcPr>
          <w:p w:rsidR="007D6684" w:rsidRPr="00FD67B0" w:rsidRDefault="007D6684" w:rsidP="00D94ECE">
            <w:pPr>
              <w:spacing w:after="0" w:line="240" w:lineRule="auto"/>
              <w:jc w:val="center"/>
              <w:rPr>
                <w:color w:val="000000"/>
                <w:szCs w:val="24"/>
              </w:rPr>
            </w:pPr>
            <w:r>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7D6684" w:rsidRPr="00FD67B0" w:rsidRDefault="007D6684" w:rsidP="00D94ECE">
            <w:pPr>
              <w:spacing w:after="0" w:line="240" w:lineRule="auto"/>
              <w:jc w:val="center"/>
              <w:rPr>
                <w:color w:val="000000"/>
                <w:szCs w:val="24"/>
              </w:rPr>
            </w:pPr>
            <w:r w:rsidRPr="00FD67B0">
              <w:rPr>
                <w:color w:val="000000"/>
                <w:szCs w:val="24"/>
              </w:rPr>
              <w:t>Nisan 2019 (Her Yıl)</w:t>
            </w:r>
          </w:p>
        </w:tc>
      </w:tr>
    </w:tbl>
    <w:p w:rsidR="008C2833" w:rsidRDefault="008C2833" w:rsidP="008C2833">
      <w:pPr>
        <w:pStyle w:val="Balk3"/>
        <w:rPr>
          <w:rFonts w:ascii="Book Antiqua" w:hAnsi="Book Antiqua"/>
          <w:sz w:val="24"/>
          <w:szCs w:val="24"/>
        </w:rPr>
      </w:pPr>
      <w:r w:rsidRPr="002B6FDB">
        <w:rPr>
          <w:rStyle w:val="Balk4Char"/>
        </w:rPr>
        <w:t xml:space="preserve">Stratejik Hedef </w:t>
      </w:r>
      <w:r>
        <w:rPr>
          <w:rStyle w:val="Balk4Char"/>
        </w:rPr>
        <w:t>2</w:t>
      </w:r>
      <w:r w:rsidRPr="002B6FDB">
        <w:rPr>
          <w:rStyle w:val="Balk4Char"/>
        </w:rPr>
        <w:t>.</w:t>
      </w:r>
      <w:r>
        <w:rPr>
          <w:rStyle w:val="Balk4Char"/>
        </w:rPr>
        <w:t>2</w:t>
      </w:r>
      <w:r w:rsidRPr="002B6FDB">
        <w:rPr>
          <w:rStyle w:val="Balk4Char"/>
        </w:rPr>
        <w:t>.</w:t>
      </w:r>
      <w:r w:rsidRPr="00A47F2F">
        <w:rPr>
          <w:rFonts w:ascii="Book Antiqua" w:hAnsi="Book Antiqua"/>
          <w:sz w:val="24"/>
          <w:szCs w:val="24"/>
        </w:rPr>
        <w:t xml:space="preserve">  </w:t>
      </w:r>
      <w:r w:rsidR="008E2A46">
        <w:rPr>
          <w:rFonts w:ascii="Book Antiqua" w:hAnsi="Book Antiqua"/>
          <w:sz w:val="24"/>
          <w:szCs w:val="24"/>
        </w:rPr>
        <w:t>Etkin bir rehberlik anlayışıyla, ö</w:t>
      </w:r>
      <w:r>
        <w:rPr>
          <w:rFonts w:ascii="Book Antiqua" w:hAnsi="Book Antiqua"/>
          <w:sz w:val="24"/>
          <w:szCs w:val="24"/>
        </w:rPr>
        <w:t>ğrencilerimizi</w:t>
      </w:r>
      <w:r w:rsidR="008E2A46">
        <w:rPr>
          <w:rFonts w:ascii="Book Antiqua" w:hAnsi="Book Antiqua"/>
          <w:sz w:val="24"/>
          <w:szCs w:val="24"/>
        </w:rPr>
        <w:t xml:space="preserve"> ilgi ve becerileriyle orantılı bir şekilde</w:t>
      </w:r>
      <w:r>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A175B7" w:rsidRPr="00A47F2F" w:rsidTr="00002653">
        <w:trPr>
          <w:gridAfter w:val="1"/>
          <w:wAfter w:w="15" w:type="dxa"/>
          <w:trHeight w:val="549"/>
        </w:trPr>
        <w:tc>
          <w:tcPr>
            <w:tcW w:w="1757" w:type="dxa"/>
            <w:shd w:val="clear" w:color="auto" w:fill="auto"/>
            <w:vAlign w:val="center"/>
          </w:tcPr>
          <w:p w:rsidR="00A175B7" w:rsidRPr="001A5CA5" w:rsidRDefault="00A175B7" w:rsidP="0081680B">
            <w:pPr>
              <w:spacing w:after="0" w:line="240" w:lineRule="auto"/>
              <w:rPr>
                <w:b/>
                <w:bCs/>
                <w:sz w:val="22"/>
                <w:szCs w:val="22"/>
              </w:rPr>
            </w:pPr>
            <w:r w:rsidRPr="001A5CA5">
              <w:rPr>
                <w:b/>
                <w:bCs/>
                <w:sz w:val="22"/>
                <w:szCs w:val="22"/>
              </w:rPr>
              <w:t>PG.1.1.a</w:t>
            </w:r>
          </w:p>
        </w:tc>
        <w:tc>
          <w:tcPr>
            <w:tcW w:w="5042" w:type="dxa"/>
            <w:shd w:val="clear" w:color="auto" w:fill="auto"/>
            <w:vAlign w:val="center"/>
          </w:tcPr>
          <w:p w:rsidR="00A175B7" w:rsidRPr="003322A4" w:rsidRDefault="00A175B7" w:rsidP="00002653">
            <w:pPr>
              <w:spacing w:after="0" w:line="240" w:lineRule="auto"/>
              <w:rPr>
                <w:sz w:val="22"/>
                <w:szCs w:val="22"/>
              </w:rPr>
            </w:pPr>
            <w:r>
              <w:t>Öğrencilerin yabancı dil dersi yılsonu başarı puanı ortalaması</w:t>
            </w:r>
          </w:p>
        </w:tc>
        <w:tc>
          <w:tcPr>
            <w:tcW w:w="957" w:type="dxa"/>
            <w:shd w:val="clear" w:color="auto" w:fill="auto"/>
            <w:noWrap/>
            <w:vAlign w:val="center"/>
          </w:tcPr>
          <w:p w:rsidR="00A175B7" w:rsidRPr="003322A4" w:rsidRDefault="00A175B7" w:rsidP="00002653">
            <w:pPr>
              <w:spacing w:after="0" w:line="240" w:lineRule="auto"/>
              <w:rPr>
                <w:sz w:val="22"/>
                <w:szCs w:val="22"/>
              </w:rPr>
            </w:pPr>
            <w:r>
              <w:rPr>
                <w:sz w:val="22"/>
                <w:szCs w:val="22"/>
              </w:rPr>
              <w:t>70</w:t>
            </w:r>
          </w:p>
        </w:tc>
        <w:tc>
          <w:tcPr>
            <w:tcW w:w="1092" w:type="dxa"/>
            <w:gridSpan w:val="2"/>
            <w:shd w:val="clear" w:color="auto" w:fill="auto"/>
            <w:noWrap/>
            <w:vAlign w:val="center"/>
          </w:tcPr>
          <w:p w:rsidR="00A175B7" w:rsidRPr="003322A4" w:rsidRDefault="00A175B7" w:rsidP="00002653">
            <w:pPr>
              <w:spacing w:after="0" w:line="240" w:lineRule="auto"/>
              <w:rPr>
                <w:sz w:val="22"/>
                <w:szCs w:val="22"/>
              </w:rPr>
            </w:pPr>
            <w:r>
              <w:rPr>
                <w:sz w:val="22"/>
                <w:szCs w:val="22"/>
              </w:rPr>
              <w:t>80</w:t>
            </w:r>
          </w:p>
        </w:tc>
        <w:tc>
          <w:tcPr>
            <w:tcW w:w="1041" w:type="dxa"/>
            <w:vAlign w:val="center"/>
          </w:tcPr>
          <w:p w:rsidR="00A175B7" w:rsidRPr="003322A4" w:rsidRDefault="00A175B7" w:rsidP="00002653">
            <w:pPr>
              <w:spacing w:after="0" w:line="240" w:lineRule="auto"/>
              <w:rPr>
                <w:sz w:val="22"/>
                <w:szCs w:val="22"/>
              </w:rPr>
            </w:pPr>
            <w:r>
              <w:rPr>
                <w:sz w:val="22"/>
                <w:szCs w:val="22"/>
              </w:rPr>
              <w:t>90</w:t>
            </w:r>
          </w:p>
        </w:tc>
        <w:tc>
          <w:tcPr>
            <w:tcW w:w="1007" w:type="dxa"/>
            <w:vAlign w:val="center"/>
          </w:tcPr>
          <w:p w:rsidR="00A175B7" w:rsidRPr="003322A4" w:rsidRDefault="00A175B7" w:rsidP="00002653">
            <w:pPr>
              <w:spacing w:after="0" w:line="240" w:lineRule="auto"/>
              <w:rPr>
                <w:sz w:val="22"/>
                <w:szCs w:val="22"/>
              </w:rPr>
            </w:pPr>
            <w:r>
              <w:rPr>
                <w:sz w:val="22"/>
                <w:szCs w:val="22"/>
              </w:rPr>
              <w:t>100</w:t>
            </w:r>
          </w:p>
        </w:tc>
        <w:tc>
          <w:tcPr>
            <w:tcW w:w="1092" w:type="dxa"/>
            <w:vAlign w:val="center"/>
          </w:tcPr>
          <w:p w:rsidR="00A175B7" w:rsidRPr="003322A4" w:rsidRDefault="00A175B7" w:rsidP="00002653">
            <w:pPr>
              <w:spacing w:after="0" w:line="240" w:lineRule="auto"/>
              <w:rPr>
                <w:sz w:val="22"/>
                <w:szCs w:val="22"/>
              </w:rPr>
            </w:pPr>
            <w:r>
              <w:rPr>
                <w:sz w:val="22"/>
                <w:szCs w:val="22"/>
              </w:rPr>
              <w:t>100</w:t>
            </w:r>
          </w:p>
        </w:tc>
        <w:tc>
          <w:tcPr>
            <w:tcW w:w="1005" w:type="dxa"/>
            <w:vAlign w:val="center"/>
          </w:tcPr>
          <w:p w:rsidR="00A175B7" w:rsidRPr="003322A4" w:rsidRDefault="00A175B7" w:rsidP="00002653">
            <w:pPr>
              <w:spacing w:after="0" w:line="240" w:lineRule="auto"/>
              <w:rPr>
                <w:sz w:val="22"/>
                <w:szCs w:val="22"/>
              </w:rPr>
            </w:pPr>
            <w:r>
              <w:rPr>
                <w:sz w:val="22"/>
                <w:szCs w:val="22"/>
              </w:rPr>
              <w:t>100</w:t>
            </w:r>
          </w:p>
        </w:tc>
      </w:tr>
      <w:tr w:rsidR="00A175B7" w:rsidRPr="00A47F2F" w:rsidTr="00002653">
        <w:trPr>
          <w:gridAfter w:val="1"/>
          <w:wAfter w:w="15" w:type="dxa"/>
          <w:trHeight w:val="549"/>
        </w:trPr>
        <w:tc>
          <w:tcPr>
            <w:tcW w:w="1757" w:type="dxa"/>
            <w:shd w:val="clear" w:color="auto" w:fill="auto"/>
            <w:vAlign w:val="center"/>
          </w:tcPr>
          <w:p w:rsidR="00A175B7" w:rsidRPr="001A5CA5" w:rsidRDefault="00A175B7" w:rsidP="0081680B">
            <w:pPr>
              <w:rPr>
                <w:sz w:val="22"/>
                <w:szCs w:val="22"/>
              </w:rPr>
            </w:pPr>
            <w:r w:rsidRPr="001A5CA5">
              <w:rPr>
                <w:b/>
                <w:bCs/>
                <w:sz w:val="22"/>
                <w:szCs w:val="22"/>
              </w:rPr>
              <w:t>PG.1.1.b</w:t>
            </w:r>
          </w:p>
        </w:tc>
        <w:tc>
          <w:tcPr>
            <w:tcW w:w="5042" w:type="dxa"/>
            <w:shd w:val="clear" w:color="auto" w:fill="auto"/>
            <w:vAlign w:val="center"/>
          </w:tcPr>
          <w:p w:rsidR="00A175B7" w:rsidRPr="00766C7D" w:rsidRDefault="00A175B7" w:rsidP="00002653">
            <w:pPr>
              <w:spacing w:after="0" w:line="240" w:lineRule="auto"/>
              <w:rPr>
                <w:sz w:val="22"/>
                <w:szCs w:val="22"/>
              </w:rPr>
            </w:pPr>
            <w:r w:rsidRPr="00766C7D">
              <w:rPr>
                <w:b/>
                <w:i/>
              </w:rPr>
              <w:t>Sosyal faaliyetlere etkin katılım oranı</w:t>
            </w:r>
          </w:p>
        </w:tc>
        <w:tc>
          <w:tcPr>
            <w:tcW w:w="957" w:type="dxa"/>
            <w:shd w:val="clear" w:color="auto" w:fill="auto"/>
            <w:noWrap/>
            <w:vAlign w:val="center"/>
          </w:tcPr>
          <w:p w:rsidR="00A175B7" w:rsidRPr="003322A4" w:rsidRDefault="00A175B7" w:rsidP="00002653">
            <w:pPr>
              <w:spacing w:after="0" w:line="240" w:lineRule="auto"/>
              <w:rPr>
                <w:sz w:val="22"/>
                <w:szCs w:val="22"/>
              </w:rPr>
            </w:pPr>
            <w:r>
              <w:rPr>
                <w:sz w:val="22"/>
                <w:szCs w:val="22"/>
              </w:rPr>
              <w:t>%</w:t>
            </w:r>
            <w:r w:rsidR="001E1E9C">
              <w:rPr>
                <w:sz w:val="22"/>
                <w:szCs w:val="22"/>
              </w:rPr>
              <w:t>20</w:t>
            </w:r>
          </w:p>
        </w:tc>
        <w:tc>
          <w:tcPr>
            <w:tcW w:w="1092" w:type="dxa"/>
            <w:gridSpan w:val="2"/>
            <w:shd w:val="clear" w:color="auto" w:fill="auto"/>
            <w:noWrap/>
            <w:vAlign w:val="center"/>
          </w:tcPr>
          <w:p w:rsidR="00A175B7" w:rsidRPr="003322A4" w:rsidRDefault="00A175B7" w:rsidP="00002653">
            <w:pPr>
              <w:spacing w:after="0" w:line="240" w:lineRule="auto"/>
              <w:rPr>
                <w:sz w:val="22"/>
                <w:szCs w:val="22"/>
              </w:rPr>
            </w:pPr>
            <w:r>
              <w:rPr>
                <w:sz w:val="22"/>
                <w:szCs w:val="22"/>
              </w:rPr>
              <w:t>%</w:t>
            </w:r>
            <w:r w:rsidR="001E1E9C">
              <w:rPr>
                <w:sz w:val="22"/>
                <w:szCs w:val="22"/>
              </w:rPr>
              <w:t>30</w:t>
            </w:r>
          </w:p>
        </w:tc>
        <w:tc>
          <w:tcPr>
            <w:tcW w:w="1041" w:type="dxa"/>
            <w:vAlign w:val="center"/>
          </w:tcPr>
          <w:p w:rsidR="00A175B7" w:rsidRPr="003322A4" w:rsidRDefault="001E1E9C" w:rsidP="00002653">
            <w:pPr>
              <w:spacing w:after="0" w:line="240" w:lineRule="auto"/>
              <w:rPr>
                <w:sz w:val="22"/>
                <w:szCs w:val="22"/>
              </w:rPr>
            </w:pPr>
            <w:r>
              <w:rPr>
                <w:sz w:val="22"/>
                <w:szCs w:val="22"/>
              </w:rPr>
              <w:t>%70</w:t>
            </w:r>
          </w:p>
        </w:tc>
        <w:tc>
          <w:tcPr>
            <w:tcW w:w="1007" w:type="dxa"/>
            <w:vAlign w:val="center"/>
          </w:tcPr>
          <w:p w:rsidR="00A175B7" w:rsidRPr="003322A4" w:rsidRDefault="00A175B7" w:rsidP="00002653">
            <w:pPr>
              <w:spacing w:after="0" w:line="240" w:lineRule="auto"/>
              <w:rPr>
                <w:sz w:val="22"/>
                <w:szCs w:val="22"/>
              </w:rPr>
            </w:pPr>
            <w:r>
              <w:rPr>
                <w:sz w:val="22"/>
                <w:szCs w:val="22"/>
              </w:rPr>
              <w:t>%</w:t>
            </w:r>
            <w:r w:rsidR="001E1E9C">
              <w:rPr>
                <w:sz w:val="22"/>
                <w:szCs w:val="22"/>
              </w:rPr>
              <w:t>80</w:t>
            </w:r>
          </w:p>
        </w:tc>
        <w:tc>
          <w:tcPr>
            <w:tcW w:w="1092" w:type="dxa"/>
            <w:vAlign w:val="center"/>
          </w:tcPr>
          <w:p w:rsidR="00A175B7" w:rsidRPr="003322A4" w:rsidRDefault="00A175B7" w:rsidP="00002653">
            <w:pPr>
              <w:spacing w:after="0" w:line="240" w:lineRule="auto"/>
              <w:rPr>
                <w:sz w:val="22"/>
                <w:szCs w:val="22"/>
              </w:rPr>
            </w:pPr>
            <w:r>
              <w:rPr>
                <w:sz w:val="22"/>
                <w:szCs w:val="22"/>
              </w:rPr>
              <w:t>%</w:t>
            </w:r>
            <w:r w:rsidR="001E1E9C">
              <w:rPr>
                <w:sz w:val="22"/>
                <w:szCs w:val="22"/>
              </w:rPr>
              <w:t>100</w:t>
            </w:r>
          </w:p>
        </w:tc>
        <w:tc>
          <w:tcPr>
            <w:tcW w:w="1005" w:type="dxa"/>
            <w:vAlign w:val="center"/>
          </w:tcPr>
          <w:p w:rsidR="00A175B7" w:rsidRPr="003322A4" w:rsidRDefault="00A175B7" w:rsidP="00002653">
            <w:pPr>
              <w:spacing w:after="0" w:line="240" w:lineRule="auto"/>
              <w:rPr>
                <w:sz w:val="22"/>
                <w:szCs w:val="22"/>
              </w:rPr>
            </w:pPr>
            <w:r>
              <w:rPr>
                <w:sz w:val="22"/>
                <w:szCs w:val="22"/>
              </w:rPr>
              <w:t>%100</w:t>
            </w:r>
          </w:p>
        </w:tc>
      </w:tr>
      <w:tr w:rsidR="008C2833" w:rsidRPr="00A47F2F" w:rsidTr="0081680B">
        <w:trPr>
          <w:gridAfter w:val="1"/>
          <w:wAfter w:w="15" w:type="dxa"/>
          <w:trHeight w:val="549"/>
        </w:trPr>
        <w:tc>
          <w:tcPr>
            <w:tcW w:w="1757" w:type="dxa"/>
            <w:shd w:val="clear" w:color="auto" w:fill="auto"/>
            <w:vAlign w:val="center"/>
          </w:tcPr>
          <w:p w:rsidR="008C2833" w:rsidRPr="001A5CA5" w:rsidRDefault="008C2833" w:rsidP="0081680B">
            <w:pPr>
              <w:rPr>
                <w:sz w:val="22"/>
                <w:szCs w:val="22"/>
              </w:rPr>
            </w:pPr>
            <w:r w:rsidRPr="001A5CA5">
              <w:rPr>
                <w:b/>
                <w:bCs/>
                <w:sz w:val="22"/>
                <w:szCs w:val="22"/>
              </w:rPr>
              <w:t>PG.1.1.c.</w:t>
            </w:r>
          </w:p>
        </w:tc>
        <w:tc>
          <w:tcPr>
            <w:tcW w:w="5042" w:type="dxa"/>
            <w:shd w:val="clear" w:color="auto" w:fill="auto"/>
            <w:vAlign w:val="center"/>
          </w:tcPr>
          <w:p w:rsidR="008C2833" w:rsidRPr="003322A4" w:rsidRDefault="008C2833" w:rsidP="0081680B">
            <w:pPr>
              <w:spacing w:after="0" w:line="240" w:lineRule="auto"/>
              <w:rPr>
                <w:sz w:val="22"/>
                <w:szCs w:val="22"/>
              </w:rPr>
            </w:pPr>
          </w:p>
        </w:tc>
        <w:tc>
          <w:tcPr>
            <w:tcW w:w="957" w:type="dxa"/>
            <w:shd w:val="clear" w:color="auto" w:fill="auto"/>
            <w:noWrap/>
            <w:vAlign w:val="center"/>
          </w:tcPr>
          <w:p w:rsidR="008C2833" w:rsidRPr="003322A4" w:rsidRDefault="008C2833" w:rsidP="0081680B">
            <w:pPr>
              <w:spacing w:after="0" w:line="240" w:lineRule="auto"/>
              <w:rPr>
                <w:sz w:val="22"/>
                <w:szCs w:val="22"/>
              </w:rPr>
            </w:pPr>
          </w:p>
        </w:tc>
        <w:tc>
          <w:tcPr>
            <w:tcW w:w="1092" w:type="dxa"/>
            <w:gridSpan w:val="2"/>
            <w:shd w:val="clear" w:color="auto" w:fill="auto"/>
            <w:noWrap/>
            <w:vAlign w:val="center"/>
          </w:tcPr>
          <w:p w:rsidR="008C2833" w:rsidRPr="003322A4" w:rsidRDefault="008C2833" w:rsidP="0081680B">
            <w:pPr>
              <w:spacing w:after="0" w:line="240" w:lineRule="auto"/>
              <w:rPr>
                <w:sz w:val="22"/>
                <w:szCs w:val="22"/>
              </w:rPr>
            </w:pPr>
          </w:p>
        </w:tc>
        <w:tc>
          <w:tcPr>
            <w:tcW w:w="1041" w:type="dxa"/>
          </w:tcPr>
          <w:p w:rsidR="008C2833" w:rsidRPr="003322A4" w:rsidRDefault="008C2833" w:rsidP="0081680B">
            <w:pPr>
              <w:spacing w:after="0" w:line="240" w:lineRule="auto"/>
              <w:rPr>
                <w:sz w:val="22"/>
                <w:szCs w:val="22"/>
              </w:rPr>
            </w:pPr>
          </w:p>
        </w:tc>
        <w:tc>
          <w:tcPr>
            <w:tcW w:w="1007" w:type="dxa"/>
          </w:tcPr>
          <w:p w:rsidR="008C2833" w:rsidRPr="003322A4" w:rsidRDefault="008C2833" w:rsidP="0081680B">
            <w:pPr>
              <w:spacing w:after="0" w:line="240" w:lineRule="auto"/>
              <w:rPr>
                <w:sz w:val="22"/>
                <w:szCs w:val="22"/>
              </w:rPr>
            </w:pPr>
          </w:p>
        </w:tc>
        <w:tc>
          <w:tcPr>
            <w:tcW w:w="1092" w:type="dxa"/>
          </w:tcPr>
          <w:p w:rsidR="008C2833" w:rsidRPr="003322A4" w:rsidRDefault="008C2833" w:rsidP="0081680B">
            <w:pPr>
              <w:spacing w:after="0" w:line="240" w:lineRule="auto"/>
              <w:rPr>
                <w:sz w:val="22"/>
                <w:szCs w:val="22"/>
              </w:rPr>
            </w:pPr>
          </w:p>
        </w:tc>
        <w:tc>
          <w:tcPr>
            <w:tcW w:w="1005" w:type="dxa"/>
          </w:tcPr>
          <w:p w:rsidR="008C2833" w:rsidRPr="003322A4" w:rsidRDefault="008C2833" w:rsidP="0081680B">
            <w:pPr>
              <w:spacing w:after="0" w:line="240" w:lineRule="auto"/>
              <w:rPr>
                <w:sz w:val="22"/>
                <w:szCs w:val="22"/>
              </w:rPr>
            </w:pPr>
          </w:p>
        </w:tc>
      </w:tr>
    </w:tbl>
    <w:p w:rsidR="008C2833" w:rsidRDefault="008C2833" w:rsidP="008C2833">
      <w:pPr>
        <w:jc w:val="both"/>
        <w:rPr>
          <w:b/>
          <w:color w:val="FF0000"/>
          <w:szCs w:val="24"/>
        </w:rPr>
      </w:pPr>
    </w:p>
    <w:p w:rsidR="008C2833" w:rsidRDefault="008C2833" w:rsidP="008C2833">
      <w:pPr>
        <w:jc w:val="both"/>
        <w:rPr>
          <w:b/>
          <w:i/>
          <w:szCs w:val="24"/>
        </w:rPr>
      </w:pPr>
    </w:p>
    <w:p w:rsidR="008C2833" w:rsidRDefault="008C2833" w:rsidP="008C2833">
      <w:pPr>
        <w:rPr>
          <w:b/>
          <w:sz w:val="28"/>
        </w:rPr>
      </w:pPr>
      <w:r w:rsidRPr="002B6FDB">
        <w:rPr>
          <w:b/>
          <w:sz w:val="28"/>
        </w:rPr>
        <w:t>Eylemler</w:t>
      </w:r>
    </w:p>
    <w:tbl>
      <w:tblPr>
        <w:tblW w:w="4829" w:type="pct"/>
        <w:tblLayout w:type="fixed"/>
        <w:tblCellMar>
          <w:left w:w="70" w:type="dxa"/>
          <w:right w:w="70" w:type="dxa"/>
        </w:tblCellMar>
        <w:tblLook w:val="04A0"/>
      </w:tblPr>
      <w:tblGrid>
        <w:gridCol w:w="965"/>
        <w:gridCol w:w="6348"/>
        <w:gridCol w:w="3171"/>
        <w:gridCol w:w="3174"/>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D054B9"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D054B9" w:rsidRPr="00A47F2F" w:rsidRDefault="00D054B9"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D054B9" w:rsidRPr="0036235F" w:rsidRDefault="00B70F02" w:rsidP="00002653">
            <w:pPr>
              <w:pStyle w:val="AralkYok"/>
              <w:rPr>
                <w:rFonts w:ascii="Book Antiqua" w:hAnsi="Book Antiqua"/>
                <w:color w:val="000000"/>
                <w:sz w:val="24"/>
                <w:szCs w:val="24"/>
              </w:rPr>
            </w:pPr>
            <w:r>
              <w:rPr>
                <w:rFonts w:ascii="Book Antiqua" w:hAnsi="Book Antiqua"/>
                <w:color w:val="000000"/>
                <w:sz w:val="24"/>
                <w:szCs w:val="24"/>
              </w:rPr>
              <w:t>Ortaokula gidecek öğrencilere rehberlik çalışmalarının yapılması</w:t>
            </w:r>
          </w:p>
        </w:tc>
        <w:tc>
          <w:tcPr>
            <w:tcW w:w="1161" w:type="pct"/>
            <w:tcBorders>
              <w:top w:val="nil"/>
              <w:left w:val="nil"/>
              <w:bottom w:val="single" w:sz="8" w:space="0" w:color="auto"/>
              <w:right w:val="single" w:sz="8" w:space="0" w:color="auto"/>
            </w:tcBorders>
            <w:shd w:val="clear" w:color="auto" w:fill="auto"/>
            <w:vAlign w:val="center"/>
          </w:tcPr>
          <w:p w:rsidR="00D054B9" w:rsidRPr="0036235F" w:rsidRDefault="00B70F02" w:rsidP="00002653">
            <w:pPr>
              <w:spacing w:after="0" w:line="240" w:lineRule="auto"/>
              <w:jc w:val="center"/>
              <w:rPr>
                <w:color w:val="000000"/>
                <w:szCs w:val="24"/>
              </w:rPr>
            </w:pPr>
            <w:r>
              <w:rPr>
                <w:color w:val="000000"/>
                <w:szCs w:val="24"/>
              </w:rPr>
              <w:t>Müdür Yardımcısı ve Sınıf Öğretmenleri</w:t>
            </w:r>
          </w:p>
        </w:tc>
        <w:tc>
          <w:tcPr>
            <w:tcW w:w="1162" w:type="pct"/>
            <w:tcBorders>
              <w:top w:val="nil"/>
              <w:left w:val="nil"/>
              <w:bottom w:val="single" w:sz="8" w:space="0" w:color="auto"/>
              <w:right w:val="single" w:sz="8" w:space="0" w:color="auto"/>
            </w:tcBorders>
            <w:shd w:val="clear" w:color="auto" w:fill="auto"/>
            <w:vAlign w:val="center"/>
          </w:tcPr>
          <w:p w:rsidR="00D054B9" w:rsidRPr="0036235F" w:rsidRDefault="00B70F02" w:rsidP="00002653">
            <w:pPr>
              <w:spacing w:after="0" w:line="240" w:lineRule="auto"/>
              <w:jc w:val="center"/>
              <w:rPr>
                <w:color w:val="000000"/>
                <w:szCs w:val="24"/>
              </w:rPr>
            </w:pPr>
            <w:r>
              <w:rPr>
                <w:color w:val="000000"/>
                <w:szCs w:val="24"/>
              </w:rPr>
              <w:t>Her Yılın Mayıs Ayı</w:t>
            </w:r>
          </w:p>
        </w:tc>
      </w:tr>
    </w:tbl>
    <w:p w:rsidR="008D4E73" w:rsidRPr="002B6FDB" w:rsidRDefault="008D4E73" w:rsidP="002B6FDB"/>
    <w:p w:rsidR="00352E63" w:rsidRPr="00A47F2F" w:rsidRDefault="002159E5" w:rsidP="008D4E73">
      <w:pPr>
        <w:pStyle w:val="Balk2"/>
      </w:pPr>
      <w:bookmarkStart w:id="48" w:name="_Toc531097546"/>
      <w:r w:rsidRPr="00A47F2F">
        <w:lastRenderedPageBreak/>
        <w:t>TEMA I</w:t>
      </w:r>
      <w:r w:rsidR="008D4E73">
        <w:t>II</w:t>
      </w:r>
      <w:r w:rsidRPr="00A47F2F">
        <w:t>: KURUMSAL KAPASİTE</w:t>
      </w:r>
      <w:bookmarkEnd w:id="48"/>
    </w:p>
    <w:p w:rsidR="00481D63" w:rsidRPr="00A47F2F" w:rsidRDefault="00481D63" w:rsidP="00481D63">
      <w:pPr>
        <w:rPr>
          <w:szCs w:val="24"/>
        </w:rPr>
      </w:pPr>
    </w:p>
    <w:p w:rsidR="008D4E73" w:rsidRDefault="008D4E73" w:rsidP="008D4E73">
      <w:pPr>
        <w:pStyle w:val="Balk3"/>
      </w:pPr>
      <w:bookmarkStart w:id="49" w:name="_Toc416085167"/>
      <w:bookmarkStart w:id="50"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D4E73" w:rsidRPr="00A47F2F" w:rsidRDefault="008D4E73" w:rsidP="008D4E73">
      <w:pPr>
        <w:pStyle w:val="Balk2"/>
        <w:ind w:left="568"/>
        <w:rPr>
          <w:b w:val="0"/>
          <w:sz w:val="24"/>
          <w:szCs w:val="24"/>
        </w:rPr>
      </w:pPr>
    </w:p>
    <w:p w:rsidR="008D4E73" w:rsidRDefault="008D4E73" w:rsidP="008D4E73">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p>
    <w:p w:rsidR="00FB5293" w:rsidRDefault="00FB5293" w:rsidP="008D4E73">
      <w:pPr>
        <w:rPr>
          <w:b/>
          <w:sz w:val="28"/>
        </w:rPr>
      </w:pP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0F5D55" w:rsidRPr="00A47F2F" w:rsidTr="0066758F">
        <w:trPr>
          <w:gridAfter w:val="1"/>
          <w:wAfter w:w="15" w:type="dxa"/>
          <w:trHeight w:val="549"/>
        </w:trPr>
        <w:tc>
          <w:tcPr>
            <w:tcW w:w="1757" w:type="dxa"/>
            <w:shd w:val="clear" w:color="auto" w:fill="auto"/>
            <w:vAlign w:val="center"/>
          </w:tcPr>
          <w:p w:rsidR="000F5D55" w:rsidRPr="001A5CA5" w:rsidRDefault="000F5D55" w:rsidP="00E4646B">
            <w:pPr>
              <w:spacing w:after="0" w:line="240" w:lineRule="auto"/>
              <w:rPr>
                <w:b/>
                <w:bCs/>
                <w:sz w:val="22"/>
                <w:szCs w:val="22"/>
              </w:rPr>
            </w:pPr>
            <w:r w:rsidRPr="001A5CA5">
              <w:rPr>
                <w:b/>
                <w:bCs/>
                <w:sz w:val="22"/>
                <w:szCs w:val="22"/>
              </w:rPr>
              <w:t>PG.3.1.a</w:t>
            </w:r>
          </w:p>
        </w:tc>
        <w:tc>
          <w:tcPr>
            <w:tcW w:w="5042" w:type="dxa"/>
            <w:shd w:val="clear" w:color="auto" w:fill="auto"/>
            <w:vAlign w:val="center"/>
          </w:tcPr>
          <w:p w:rsidR="000F5D55" w:rsidRPr="003322A4" w:rsidRDefault="000F5D55" w:rsidP="00002653">
            <w:pPr>
              <w:spacing w:after="0" w:line="240" w:lineRule="auto"/>
              <w:rPr>
                <w:sz w:val="22"/>
                <w:szCs w:val="22"/>
              </w:rPr>
            </w:pPr>
            <w:r>
              <w:rPr>
                <w:sz w:val="22"/>
                <w:szCs w:val="22"/>
              </w:rPr>
              <w:t>Elektrik tesisatının ve genel bakımının yapılması.</w:t>
            </w:r>
          </w:p>
        </w:tc>
        <w:tc>
          <w:tcPr>
            <w:tcW w:w="957" w:type="dxa"/>
            <w:shd w:val="clear" w:color="auto" w:fill="auto"/>
            <w:noWrap/>
            <w:vAlign w:val="center"/>
          </w:tcPr>
          <w:p w:rsidR="000F5D55" w:rsidRPr="003322A4" w:rsidRDefault="000F5D55" w:rsidP="0066758F">
            <w:pPr>
              <w:spacing w:after="0" w:line="240" w:lineRule="auto"/>
              <w:rPr>
                <w:sz w:val="22"/>
                <w:szCs w:val="22"/>
              </w:rPr>
            </w:pPr>
            <w:r>
              <w:rPr>
                <w:sz w:val="22"/>
                <w:szCs w:val="22"/>
              </w:rPr>
              <w:t>1</w:t>
            </w:r>
          </w:p>
        </w:tc>
        <w:tc>
          <w:tcPr>
            <w:tcW w:w="1092" w:type="dxa"/>
            <w:gridSpan w:val="2"/>
            <w:shd w:val="clear" w:color="auto" w:fill="auto"/>
            <w:noWrap/>
            <w:vAlign w:val="center"/>
          </w:tcPr>
          <w:p w:rsidR="000F5D55" w:rsidRPr="003322A4" w:rsidRDefault="00855579" w:rsidP="0066758F">
            <w:pPr>
              <w:spacing w:after="0" w:line="240" w:lineRule="auto"/>
              <w:rPr>
                <w:sz w:val="22"/>
                <w:szCs w:val="22"/>
              </w:rPr>
            </w:pPr>
            <w:r>
              <w:rPr>
                <w:sz w:val="22"/>
                <w:szCs w:val="22"/>
              </w:rPr>
              <w:t>2</w:t>
            </w:r>
          </w:p>
        </w:tc>
        <w:tc>
          <w:tcPr>
            <w:tcW w:w="1041" w:type="dxa"/>
          </w:tcPr>
          <w:p w:rsidR="000F5D55" w:rsidRPr="003322A4" w:rsidRDefault="000F5D55" w:rsidP="0066758F">
            <w:pPr>
              <w:spacing w:after="0" w:line="240" w:lineRule="auto"/>
              <w:rPr>
                <w:sz w:val="22"/>
                <w:szCs w:val="22"/>
              </w:rPr>
            </w:pPr>
            <w:r>
              <w:rPr>
                <w:sz w:val="22"/>
                <w:szCs w:val="22"/>
              </w:rPr>
              <w:t>1</w:t>
            </w:r>
          </w:p>
        </w:tc>
        <w:tc>
          <w:tcPr>
            <w:tcW w:w="1007" w:type="dxa"/>
          </w:tcPr>
          <w:p w:rsidR="000F5D55" w:rsidRPr="003322A4" w:rsidRDefault="000F5D55" w:rsidP="0066758F">
            <w:pPr>
              <w:spacing w:after="0" w:line="240" w:lineRule="auto"/>
              <w:rPr>
                <w:sz w:val="22"/>
                <w:szCs w:val="22"/>
              </w:rPr>
            </w:pPr>
            <w:r>
              <w:rPr>
                <w:sz w:val="22"/>
                <w:szCs w:val="22"/>
              </w:rPr>
              <w:t>1</w:t>
            </w:r>
          </w:p>
        </w:tc>
        <w:tc>
          <w:tcPr>
            <w:tcW w:w="1092" w:type="dxa"/>
          </w:tcPr>
          <w:p w:rsidR="000F5D55" w:rsidRPr="003322A4" w:rsidRDefault="000F5D55" w:rsidP="0066758F">
            <w:pPr>
              <w:spacing w:after="0" w:line="240" w:lineRule="auto"/>
              <w:rPr>
                <w:sz w:val="22"/>
                <w:szCs w:val="22"/>
              </w:rPr>
            </w:pPr>
            <w:r>
              <w:rPr>
                <w:sz w:val="22"/>
                <w:szCs w:val="22"/>
              </w:rPr>
              <w:t>1</w:t>
            </w:r>
          </w:p>
        </w:tc>
        <w:tc>
          <w:tcPr>
            <w:tcW w:w="1005" w:type="dxa"/>
          </w:tcPr>
          <w:p w:rsidR="000F5D55" w:rsidRPr="003322A4" w:rsidRDefault="000F5D55" w:rsidP="0066758F">
            <w:pPr>
              <w:spacing w:after="0" w:line="240" w:lineRule="auto"/>
              <w:rPr>
                <w:sz w:val="22"/>
                <w:szCs w:val="22"/>
              </w:rPr>
            </w:pPr>
            <w:r>
              <w:rPr>
                <w:sz w:val="22"/>
                <w:szCs w:val="22"/>
              </w:rPr>
              <w:t>1</w:t>
            </w:r>
          </w:p>
        </w:tc>
      </w:tr>
      <w:tr w:rsidR="00CA4077" w:rsidRPr="00A47F2F" w:rsidTr="008D4E73">
        <w:trPr>
          <w:gridAfter w:val="1"/>
          <w:wAfter w:w="15" w:type="dxa"/>
          <w:trHeight w:val="549"/>
        </w:trPr>
        <w:tc>
          <w:tcPr>
            <w:tcW w:w="1757" w:type="dxa"/>
            <w:shd w:val="clear" w:color="auto" w:fill="auto"/>
            <w:vAlign w:val="center"/>
          </w:tcPr>
          <w:p w:rsidR="00CA4077" w:rsidRPr="001A5CA5" w:rsidRDefault="00CA4077" w:rsidP="00E4646B">
            <w:pPr>
              <w:rPr>
                <w:sz w:val="22"/>
                <w:szCs w:val="22"/>
              </w:rPr>
            </w:pPr>
            <w:r w:rsidRPr="001A5CA5">
              <w:rPr>
                <w:b/>
                <w:bCs/>
                <w:sz w:val="22"/>
                <w:szCs w:val="22"/>
              </w:rPr>
              <w:t>PG.3.2.b</w:t>
            </w:r>
          </w:p>
        </w:tc>
        <w:tc>
          <w:tcPr>
            <w:tcW w:w="5042" w:type="dxa"/>
            <w:shd w:val="clear" w:color="auto" w:fill="auto"/>
            <w:vAlign w:val="center"/>
          </w:tcPr>
          <w:p w:rsidR="00CA4077" w:rsidRPr="003322A4" w:rsidRDefault="00CA4077" w:rsidP="00002653">
            <w:pPr>
              <w:spacing w:after="0" w:line="240" w:lineRule="auto"/>
              <w:rPr>
                <w:sz w:val="22"/>
                <w:szCs w:val="22"/>
              </w:rPr>
            </w:pPr>
            <w:r>
              <w:rPr>
                <w:sz w:val="22"/>
                <w:szCs w:val="22"/>
              </w:rPr>
              <w:t>Dizüstü bilgisayar alımı yapılması</w:t>
            </w:r>
          </w:p>
        </w:tc>
        <w:tc>
          <w:tcPr>
            <w:tcW w:w="957" w:type="dxa"/>
            <w:shd w:val="clear" w:color="auto" w:fill="auto"/>
            <w:noWrap/>
            <w:vAlign w:val="center"/>
          </w:tcPr>
          <w:p w:rsidR="00CA4077" w:rsidRPr="003322A4" w:rsidRDefault="00CA4077" w:rsidP="00002653">
            <w:pPr>
              <w:spacing w:after="0" w:line="240" w:lineRule="auto"/>
              <w:rPr>
                <w:sz w:val="22"/>
                <w:szCs w:val="22"/>
              </w:rPr>
            </w:pPr>
            <w:r>
              <w:rPr>
                <w:sz w:val="22"/>
                <w:szCs w:val="22"/>
              </w:rPr>
              <w:t>1</w:t>
            </w:r>
          </w:p>
        </w:tc>
        <w:tc>
          <w:tcPr>
            <w:tcW w:w="1092" w:type="dxa"/>
            <w:gridSpan w:val="2"/>
            <w:shd w:val="clear" w:color="auto" w:fill="auto"/>
            <w:noWrap/>
            <w:vAlign w:val="center"/>
          </w:tcPr>
          <w:p w:rsidR="00CA4077" w:rsidRPr="003322A4" w:rsidRDefault="00CA4077" w:rsidP="00002653">
            <w:pPr>
              <w:spacing w:after="0" w:line="240" w:lineRule="auto"/>
              <w:rPr>
                <w:sz w:val="22"/>
                <w:szCs w:val="22"/>
              </w:rPr>
            </w:pPr>
            <w:r>
              <w:rPr>
                <w:sz w:val="22"/>
                <w:szCs w:val="22"/>
              </w:rPr>
              <w:t>1</w:t>
            </w:r>
          </w:p>
        </w:tc>
        <w:tc>
          <w:tcPr>
            <w:tcW w:w="1041" w:type="dxa"/>
          </w:tcPr>
          <w:p w:rsidR="00CA4077" w:rsidRPr="003322A4" w:rsidRDefault="00CA4077" w:rsidP="00002653">
            <w:pPr>
              <w:spacing w:after="0" w:line="240" w:lineRule="auto"/>
              <w:rPr>
                <w:sz w:val="22"/>
                <w:szCs w:val="22"/>
              </w:rPr>
            </w:pPr>
            <w:r>
              <w:rPr>
                <w:sz w:val="22"/>
                <w:szCs w:val="22"/>
              </w:rPr>
              <w:t>1</w:t>
            </w:r>
          </w:p>
        </w:tc>
        <w:tc>
          <w:tcPr>
            <w:tcW w:w="1007" w:type="dxa"/>
          </w:tcPr>
          <w:p w:rsidR="00CA4077" w:rsidRPr="003322A4" w:rsidRDefault="00CA4077" w:rsidP="00002653">
            <w:pPr>
              <w:spacing w:after="0" w:line="240" w:lineRule="auto"/>
              <w:rPr>
                <w:sz w:val="22"/>
                <w:szCs w:val="22"/>
              </w:rPr>
            </w:pPr>
            <w:r>
              <w:rPr>
                <w:sz w:val="22"/>
                <w:szCs w:val="22"/>
              </w:rPr>
              <w:t>1</w:t>
            </w:r>
          </w:p>
        </w:tc>
        <w:tc>
          <w:tcPr>
            <w:tcW w:w="1092" w:type="dxa"/>
          </w:tcPr>
          <w:p w:rsidR="00CA4077" w:rsidRPr="003322A4" w:rsidRDefault="00CA4077" w:rsidP="00002653">
            <w:pPr>
              <w:spacing w:after="0" w:line="240" w:lineRule="auto"/>
              <w:rPr>
                <w:sz w:val="22"/>
                <w:szCs w:val="22"/>
              </w:rPr>
            </w:pPr>
            <w:r>
              <w:rPr>
                <w:sz w:val="22"/>
                <w:szCs w:val="22"/>
              </w:rPr>
              <w:t>1</w:t>
            </w:r>
          </w:p>
        </w:tc>
        <w:tc>
          <w:tcPr>
            <w:tcW w:w="1005" w:type="dxa"/>
          </w:tcPr>
          <w:p w:rsidR="00CA4077" w:rsidRPr="003322A4" w:rsidRDefault="00CA4077" w:rsidP="00002653">
            <w:pPr>
              <w:spacing w:after="0" w:line="240" w:lineRule="auto"/>
              <w:rPr>
                <w:sz w:val="22"/>
                <w:szCs w:val="22"/>
              </w:rPr>
            </w:pPr>
            <w:r>
              <w:rPr>
                <w:sz w:val="22"/>
                <w:szCs w:val="22"/>
              </w:rPr>
              <w:t>1</w:t>
            </w:r>
          </w:p>
        </w:tc>
      </w:tr>
      <w:tr w:rsidR="00CA4077" w:rsidRPr="00A47F2F" w:rsidTr="008D4E73">
        <w:trPr>
          <w:gridAfter w:val="1"/>
          <w:wAfter w:w="15" w:type="dxa"/>
          <w:trHeight w:val="549"/>
        </w:trPr>
        <w:tc>
          <w:tcPr>
            <w:tcW w:w="1757" w:type="dxa"/>
            <w:shd w:val="clear" w:color="auto" w:fill="auto"/>
            <w:vAlign w:val="center"/>
          </w:tcPr>
          <w:p w:rsidR="00CA4077" w:rsidRPr="001A5CA5" w:rsidRDefault="00CA4077" w:rsidP="00E4646B">
            <w:pPr>
              <w:rPr>
                <w:sz w:val="22"/>
                <w:szCs w:val="22"/>
              </w:rPr>
            </w:pPr>
            <w:r w:rsidRPr="001A5CA5">
              <w:rPr>
                <w:b/>
                <w:bCs/>
                <w:sz w:val="22"/>
                <w:szCs w:val="22"/>
              </w:rPr>
              <w:t>PG.3.3.c.</w:t>
            </w:r>
          </w:p>
        </w:tc>
        <w:tc>
          <w:tcPr>
            <w:tcW w:w="5042" w:type="dxa"/>
            <w:shd w:val="clear" w:color="auto" w:fill="auto"/>
            <w:vAlign w:val="center"/>
          </w:tcPr>
          <w:p w:rsidR="00CA4077" w:rsidRPr="003322A4" w:rsidRDefault="00CA4077" w:rsidP="00002653">
            <w:pPr>
              <w:spacing w:after="0" w:line="240" w:lineRule="auto"/>
              <w:rPr>
                <w:sz w:val="22"/>
                <w:szCs w:val="22"/>
              </w:rPr>
            </w:pPr>
            <w:r>
              <w:rPr>
                <w:sz w:val="22"/>
                <w:szCs w:val="22"/>
              </w:rPr>
              <w:t>Bilgisayarların Yenilenmesi</w:t>
            </w:r>
          </w:p>
        </w:tc>
        <w:tc>
          <w:tcPr>
            <w:tcW w:w="957" w:type="dxa"/>
            <w:shd w:val="clear" w:color="auto" w:fill="auto"/>
            <w:noWrap/>
            <w:vAlign w:val="center"/>
          </w:tcPr>
          <w:p w:rsidR="00CA4077" w:rsidRPr="003322A4" w:rsidRDefault="00CA4077" w:rsidP="00002653">
            <w:pPr>
              <w:spacing w:after="0" w:line="240" w:lineRule="auto"/>
              <w:rPr>
                <w:sz w:val="22"/>
                <w:szCs w:val="22"/>
              </w:rPr>
            </w:pPr>
            <w:r>
              <w:rPr>
                <w:sz w:val="22"/>
                <w:szCs w:val="22"/>
              </w:rPr>
              <w:t>3</w:t>
            </w:r>
          </w:p>
        </w:tc>
        <w:tc>
          <w:tcPr>
            <w:tcW w:w="1092" w:type="dxa"/>
            <w:gridSpan w:val="2"/>
            <w:shd w:val="clear" w:color="auto" w:fill="auto"/>
            <w:noWrap/>
            <w:vAlign w:val="center"/>
          </w:tcPr>
          <w:p w:rsidR="00CA4077" w:rsidRPr="003322A4" w:rsidRDefault="00CA4077" w:rsidP="00002653">
            <w:pPr>
              <w:spacing w:after="0" w:line="240" w:lineRule="auto"/>
              <w:rPr>
                <w:sz w:val="22"/>
                <w:szCs w:val="22"/>
              </w:rPr>
            </w:pPr>
            <w:r>
              <w:rPr>
                <w:sz w:val="22"/>
                <w:szCs w:val="22"/>
              </w:rPr>
              <w:t>3</w:t>
            </w:r>
          </w:p>
        </w:tc>
        <w:tc>
          <w:tcPr>
            <w:tcW w:w="1041" w:type="dxa"/>
          </w:tcPr>
          <w:p w:rsidR="00CA4077" w:rsidRPr="003322A4" w:rsidRDefault="00CA4077" w:rsidP="00002653">
            <w:pPr>
              <w:spacing w:after="0" w:line="240" w:lineRule="auto"/>
              <w:rPr>
                <w:sz w:val="22"/>
                <w:szCs w:val="22"/>
              </w:rPr>
            </w:pPr>
            <w:r>
              <w:rPr>
                <w:sz w:val="22"/>
                <w:szCs w:val="22"/>
              </w:rPr>
              <w:t>3</w:t>
            </w:r>
          </w:p>
        </w:tc>
        <w:tc>
          <w:tcPr>
            <w:tcW w:w="1007" w:type="dxa"/>
          </w:tcPr>
          <w:p w:rsidR="00CA4077" w:rsidRPr="003322A4" w:rsidRDefault="00CA4077" w:rsidP="00002653">
            <w:pPr>
              <w:spacing w:after="0" w:line="240" w:lineRule="auto"/>
              <w:rPr>
                <w:sz w:val="22"/>
                <w:szCs w:val="22"/>
              </w:rPr>
            </w:pPr>
            <w:r>
              <w:rPr>
                <w:sz w:val="22"/>
                <w:szCs w:val="22"/>
              </w:rPr>
              <w:t>3</w:t>
            </w:r>
          </w:p>
        </w:tc>
        <w:tc>
          <w:tcPr>
            <w:tcW w:w="1092" w:type="dxa"/>
          </w:tcPr>
          <w:p w:rsidR="00CA4077" w:rsidRPr="003322A4" w:rsidRDefault="00CA4077" w:rsidP="00002653">
            <w:pPr>
              <w:spacing w:after="0" w:line="240" w:lineRule="auto"/>
              <w:rPr>
                <w:sz w:val="22"/>
                <w:szCs w:val="22"/>
              </w:rPr>
            </w:pPr>
            <w:r>
              <w:rPr>
                <w:sz w:val="22"/>
                <w:szCs w:val="22"/>
              </w:rPr>
              <w:t>3</w:t>
            </w:r>
          </w:p>
        </w:tc>
        <w:tc>
          <w:tcPr>
            <w:tcW w:w="1005" w:type="dxa"/>
          </w:tcPr>
          <w:p w:rsidR="00CA4077" w:rsidRPr="003322A4" w:rsidRDefault="00CA4077" w:rsidP="00002653">
            <w:pPr>
              <w:spacing w:after="0" w:line="240" w:lineRule="auto"/>
              <w:rPr>
                <w:sz w:val="22"/>
                <w:szCs w:val="22"/>
              </w:rPr>
            </w:pPr>
            <w:r>
              <w:rPr>
                <w:sz w:val="22"/>
                <w:szCs w:val="22"/>
              </w:rPr>
              <w:t>3</w:t>
            </w:r>
          </w:p>
        </w:tc>
      </w:tr>
    </w:tbl>
    <w:p w:rsidR="008D4E73" w:rsidRPr="002B6FDB" w:rsidRDefault="008D4E73" w:rsidP="008D4E73">
      <w:pPr>
        <w:jc w:val="both"/>
        <w:rPr>
          <w:b/>
          <w:i/>
          <w:szCs w:val="24"/>
        </w:rPr>
      </w:pPr>
    </w:p>
    <w:p w:rsidR="00D41148" w:rsidRDefault="00D41148" w:rsidP="008D4E73">
      <w:pPr>
        <w:rPr>
          <w:b/>
          <w:sz w:val="28"/>
        </w:rPr>
      </w:pPr>
    </w:p>
    <w:p w:rsidR="00FB5293" w:rsidRDefault="00FB5293" w:rsidP="008D4E73">
      <w:pPr>
        <w:rPr>
          <w:b/>
          <w:sz w:val="28"/>
        </w:rPr>
      </w:pPr>
    </w:p>
    <w:p w:rsidR="008D4E73" w:rsidRDefault="008D4E73" w:rsidP="008D4E73">
      <w:pPr>
        <w:rPr>
          <w:b/>
          <w:sz w:val="28"/>
        </w:rPr>
      </w:pPr>
      <w:r w:rsidRPr="002B6FDB">
        <w:rPr>
          <w:b/>
          <w:sz w:val="28"/>
        </w:rPr>
        <w:lastRenderedPageBreak/>
        <w:t>Eylemler</w:t>
      </w:r>
    </w:p>
    <w:tbl>
      <w:tblPr>
        <w:tblW w:w="4829" w:type="pct"/>
        <w:tblLayout w:type="fixed"/>
        <w:tblCellMar>
          <w:left w:w="70" w:type="dxa"/>
          <w:right w:w="70" w:type="dxa"/>
        </w:tblCellMar>
        <w:tblLook w:val="04A0"/>
      </w:tblPr>
      <w:tblGrid>
        <w:gridCol w:w="965"/>
        <w:gridCol w:w="6348"/>
        <w:gridCol w:w="3171"/>
        <w:gridCol w:w="3174"/>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D174F1"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D174F1" w:rsidRPr="00A47F2F" w:rsidRDefault="00D174F1"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D174F1" w:rsidRPr="00A47F2F" w:rsidRDefault="00D174F1" w:rsidP="00002653">
            <w:pPr>
              <w:spacing w:after="0" w:line="240" w:lineRule="auto"/>
              <w:jc w:val="both"/>
              <w:rPr>
                <w:color w:val="000000"/>
                <w:szCs w:val="24"/>
              </w:rPr>
            </w:pPr>
            <w:r>
              <w:rPr>
                <w:sz w:val="22"/>
                <w:szCs w:val="22"/>
              </w:rPr>
              <w:t xml:space="preserve">Kamera ve Kayıt cihazının yenilenmesi. (Okul </w:t>
            </w:r>
            <w:r w:rsidR="00855579">
              <w:rPr>
                <w:sz w:val="22"/>
                <w:szCs w:val="22"/>
              </w:rPr>
              <w:t>İmkanları</w:t>
            </w:r>
            <w:r>
              <w:rPr>
                <w:sz w:val="22"/>
                <w:szCs w:val="22"/>
              </w:rPr>
              <w:t>)</w:t>
            </w:r>
          </w:p>
        </w:tc>
        <w:tc>
          <w:tcPr>
            <w:tcW w:w="1161" w:type="pct"/>
            <w:tcBorders>
              <w:top w:val="nil"/>
              <w:left w:val="nil"/>
              <w:bottom w:val="single" w:sz="8" w:space="0" w:color="auto"/>
              <w:right w:val="single" w:sz="8" w:space="0" w:color="auto"/>
            </w:tcBorders>
            <w:shd w:val="clear" w:color="auto" w:fill="auto"/>
            <w:vAlign w:val="center"/>
          </w:tcPr>
          <w:p w:rsidR="00D174F1" w:rsidRPr="00A47F2F" w:rsidRDefault="00B70F02" w:rsidP="00B70F02">
            <w:pPr>
              <w:spacing w:after="0" w:line="240" w:lineRule="auto"/>
              <w:jc w:val="center"/>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D174F1" w:rsidRPr="00A47F2F" w:rsidRDefault="00D174F1" w:rsidP="00002653">
            <w:pPr>
              <w:spacing w:after="0" w:line="240" w:lineRule="auto"/>
              <w:jc w:val="center"/>
              <w:rPr>
                <w:color w:val="000000"/>
                <w:szCs w:val="24"/>
              </w:rPr>
            </w:pPr>
            <w:r>
              <w:rPr>
                <w:color w:val="000000"/>
                <w:szCs w:val="24"/>
              </w:rPr>
              <w:t>20</w:t>
            </w:r>
            <w:r w:rsidR="00855579">
              <w:rPr>
                <w:color w:val="000000"/>
                <w:szCs w:val="24"/>
              </w:rPr>
              <w:t>20</w:t>
            </w:r>
          </w:p>
        </w:tc>
      </w:tr>
      <w:tr w:rsidR="00B70F02" w:rsidRPr="00A47F2F" w:rsidTr="0000265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70F02" w:rsidRPr="00A47F2F" w:rsidRDefault="00B70F02"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B70F02" w:rsidRPr="00A47F2F" w:rsidRDefault="00B70F02" w:rsidP="00002653">
            <w:pPr>
              <w:spacing w:after="0" w:line="240" w:lineRule="auto"/>
              <w:jc w:val="both"/>
              <w:rPr>
                <w:szCs w:val="24"/>
                <w:highlight w:val="green"/>
              </w:rPr>
            </w:pPr>
            <w:r>
              <w:rPr>
                <w:sz w:val="22"/>
                <w:szCs w:val="22"/>
              </w:rPr>
              <w:t xml:space="preserve">Dizüstü bilgisayar alımı yapılması(Okul </w:t>
            </w:r>
            <w:r w:rsidR="00855579">
              <w:rPr>
                <w:sz w:val="22"/>
                <w:szCs w:val="22"/>
              </w:rPr>
              <w:t>İmkanları</w:t>
            </w:r>
            <w:r>
              <w:rPr>
                <w:sz w:val="22"/>
                <w:szCs w:val="22"/>
              </w:rPr>
              <w:t>)</w:t>
            </w:r>
          </w:p>
        </w:tc>
        <w:tc>
          <w:tcPr>
            <w:tcW w:w="1161" w:type="pct"/>
            <w:tcBorders>
              <w:top w:val="nil"/>
              <w:left w:val="nil"/>
              <w:bottom w:val="single" w:sz="8" w:space="0" w:color="auto"/>
              <w:right w:val="single" w:sz="8" w:space="0" w:color="auto"/>
            </w:tcBorders>
            <w:shd w:val="clear" w:color="auto" w:fill="auto"/>
          </w:tcPr>
          <w:p w:rsidR="00B70F02" w:rsidRDefault="00B70F02" w:rsidP="00B70F02">
            <w:pPr>
              <w:jc w:val="center"/>
            </w:pPr>
            <w:r w:rsidRPr="004B1A5E">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B70F02" w:rsidRPr="00A47F2F" w:rsidRDefault="00B70F02" w:rsidP="00002653">
            <w:pPr>
              <w:spacing w:after="0" w:line="240" w:lineRule="auto"/>
              <w:jc w:val="center"/>
              <w:rPr>
                <w:color w:val="000000"/>
                <w:szCs w:val="24"/>
              </w:rPr>
            </w:pPr>
            <w:r>
              <w:rPr>
                <w:color w:val="000000"/>
                <w:szCs w:val="24"/>
              </w:rPr>
              <w:t>2019-2020</w:t>
            </w:r>
          </w:p>
        </w:tc>
      </w:tr>
      <w:tr w:rsidR="00B70F02" w:rsidRPr="00A47F2F" w:rsidTr="0000265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70F02" w:rsidRPr="00A47F2F" w:rsidRDefault="00B70F02"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B70F02" w:rsidRPr="00A47F2F" w:rsidRDefault="00B70F02" w:rsidP="00002653">
            <w:pPr>
              <w:spacing w:after="0" w:line="240" w:lineRule="auto"/>
              <w:jc w:val="both"/>
              <w:rPr>
                <w:szCs w:val="24"/>
                <w:highlight w:val="green"/>
              </w:rPr>
            </w:pPr>
            <w:r>
              <w:rPr>
                <w:sz w:val="22"/>
                <w:szCs w:val="22"/>
              </w:rPr>
              <w:t xml:space="preserve">Bilgisayarların Yenilenmesi(Okul </w:t>
            </w:r>
            <w:r w:rsidR="00855579">
              <w:rPr>
                <w:sz w:val="22"/>
                <w:szCs w:val="22"/>
              </w:rPr>
              <w:t>İmkanları</w:t>
            </w:r>
            <w:r>
              <w:rPr>
                <w:sz w:val="22"/>
                <w:szCs w:val="22"/>
              </w:rPr>
              <w:t>)</w:t>
            </w:r>
          </w:p>
        </w:tc>
        <w:tc>
          <w:tcPr>
            <w:tcW w:w="1161" w:type="pct"/>
            <w:tcBorders>
              <w:top w:val="nil"/>
              <w:left w:val="nil"/>
              <w:bottom w:val="single" w:sz="8" w:space="0" w:color="auto"/>
              <w:right w:val="single" w:sz="8" w:space="0" w:color="auto"/>
            </w:tcBorders>
            <w:shd w:val="clear" w:color="auto" w:fill="auto"/>
          </w:tcPr>
          <w:p w:rsidR="00B70F02" w:rsidRDefault="00B70F02" w:rsidP="00B70F02">
            <w:pPr>
              <w:jc w:val="center"/>
            </w:pPr>
            <w:r w:rsidRPr="004B1A5E">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B70F02" w:rsidRPr="00A47F2F" w:rsidRDefault="00B70F02" w:rsidP="00002653">
            <w:pPr>
              <w:spacing w:after="0" w:line="240" w:lineRule="auto"/>
              <w:jc w:val="center"/>
              <w:rPr>
                <w:color w:val="000000"/>
                <w:szCs w:val="24"/>
              </w:rPr>
            </w:pPr>
            <w:r>
              <w:rPr>
                <w:color w:val="000000"/>
                <w:szCs w:val="24"/>
              </w:rPr>
              <w:t>2019-2020</w:t>
            </w:r>
          </w:p>
        </w:tc>
      </w:tr>
      <w:tr w:rsidR="00B70F02" w:rsidRPr="00A47F2F" w:rsidTr="0000265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70F02" w:rsidRPr="00A47F2F" w:rsidRDefault="00B70F02"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B70F02" w:rsidRPr="00A47F2F" w:rsidRDefault="00B70F02" w:rsidP="00002653">
            <w:pPr>
              <w:spacing w:after="0" w:line="240" w:lineRule="auto"/>
              <w:jc w:val="both"/>
              <w:rPr>
                <w:szCs w:val="24"/>
                <w:highlight w:val="green"/>
              </w:rPr>
            </w:pPr>
            <w:r>
              <w:rPr>
                <w:sz w:val="22"/>
                <w:szCs w:val="22"/>
              </w:rPr>
              <w:t>Elektrik tesisatının ve genel bakımının yapılması( İLÇE MİLLİEĞİTİM)</w:t>
            </w:r>
          </w:p>
        </w:tc>
        <w:tc>
          <w:tcPr>
            <w:tcW w:w="1161" w:type="pct"/>
            <w:tcBorders>
              <w:top w:val="nil"/>
              <w:left w:val="nil"/>
              <w:bottom w:val="single" w:sz="8" w:space="0" w:color="auto"/>
              <w:right w:val="single" w:sz="8" w:space="0" w:color="auto"/>
            </w:tcBorders>
            <w:shd w:val="clear" w:color="auto" w:fill="auto"/>
          </w:tcPr>
          <w:p w:rsidR="00B70F02" w:rsidRDefault="00B70F02" w:rsidP="00B70F02">
            <w:pPr>
              <w:jc w:val="center"/>
            </w:pPr>
            <w:r w:rsidRPr="004B1A5E">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B70F02" w:rsidRPr="00A47F2F" w:rsidRDefault="00B70F02" w:rsidP="00002653">
            <w:pPr>
              <w:spacing w:after="0" w:line="240" w:lineRule="auto"/>
              <w:jc w:val="center"/>
              <w:rPr>
                <w:color w:val="000000"/>
                <w:szCs w:val="24"/>
              </w:rPr>
            </w:pPr>
            <w:r>
              <w:rPr>
                <w:color w:val="000000"/>
                <w:szCs w:val="24"/>
              </w:rPr>
              <w:t>2020-2021</w:t>
            </w:r>
          </w:p>
        </w:tc>
      </w:tr>
      <w:tr w:rsidR="00B70F02" w:rsidRPr="00A47F2F" w:rsidTr="0000265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70F02" w:rsidRPr="00A47F2F" w:rsidRDefault="00B70F02"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B70F02" w:rsidRPr="00A47F2F" w:rsidRDefault="00B70F02" w:rsidP="00002653">
            <w:pPr>
              <w:spacing w:after="0" w:line="240" w:lineRule="auto"/>
              <w:jc w:val="both"/>
              <w:rPr>
                <w:szCs w:val="24"/>
                <w:highlight w:val="green"/>
              </w:rPr>
            </w:pPr>
            <w:r>
              <w:rPr>
                <w:sz w:val="22"/>
                <w:szCs w:val="22"/>
              </w:rPr>
              <w:t xml:space="preserve">Dizüstü bilgisayar alımı yapılması(Okul </w:t>
            </w:r>
            <w:r w:rsidR="00855579">
              <w:rPr>
                <w:sz w:val="22"/>
                <w:szCs w:val="22"/>
              </w:rPr>
              <w:t>İmkanları</w:t>
            </w:r>
            <w:r>
              <w:rPr>
                <w:sz w:val="22"/>
                <w:szCs w:val="22"/>
              </w:rPr>
              <w:t>)</w:t>
            </w:r>
          </w:p>
        </w:tc>
        <w:tc>
          <w:tcPr>
            <w:tcW w:w="1161" w:type="pct"/>
            <w:tcBorders>
              <w:top w:val="nil"/>
              <w:left w:val="nil"/>
              <w:bottom w:val="single" w:sz="8" w:space="0" w:color="auto"/>
              <w:right w:val="single" w:sz="8" w:space="0" w:color="auto"/>
            </w:tcBorders>
            <w:shd w:val="clear" w:color="auto" w:fill="auto"/>
          </w:tcPr>
          <w:p w:rsidR="00B70F02" w:rsidRDefault="00B70F02" w:rsidP="00B70F02">
            <w:pPr>
              <w:jc w:val="center"/>
            </w:pPr>
            <w:r w:rsidRPr="004B1A5E">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B70F02" w:rsidRPr="00A47F2F" w:rsidRDefault="00B70F02" w:rsidP="00002653">
            <w:pPr>
              <w:spacing w:after="0" w:line="240" w:lineRule="auto"/>
              <w:jc w:val="both"/>
              <w:rPr>
                <w:color w:val="000000"/>
                <w:szCs w:val="24"/>
              </w:rPr>
            </w:pPr>
            <w:r>
              <w:rPr>
                <w:color w:val="000000"/>
                <w:szCs w:val="24"/>
              </w:rPr>
              <w:t xml:space="preserve">                2020-2021</w:t>
            </w:r>
          </w:p>
        </w:tc>
      </w:tr>
      <w:tr w:rsidR="001E60E6" w:rsidRPr="00A47F2F" w:rsidTr="0000265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E60E6" w:rsidRPr="00A47F2F" w:rsidRDefault="001E60E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1E60E6" w:rsidRPr="00A47F2F" w:rsidRDefault="001E60E6" w:rsidP="00002653">
            <w:pPr>
              <w:spacing w:after="0" w:line="240" w:lineRule="auto"/>
              <w:jc w:val="both"/>
              <w:rPr>
                <w:color w:val="000000"/>
                <w:szCs w:val="24"/>
              </w:rPr>
            </w:pPr>
            <w:r>
              <w:rPr>
                <w:sz w:val="22"/>
                <w:szCs w:val="22"/>
              </w:rPr>
              <w:t>Kamera ve Kayıt cihazının yenilenmesi. (Okul İmka</w:t>
            </w:r>
            <w:r w:rsidR="00B70F02">
              <w:rPr>
                <w:sz w:val="22"/>
                <w:szCs w:val="22"/>
              </w:rPr>
              <w:t>n</w:t>
            </w:r>
            <w:r>
              <w:rPr>
                <w:sz w:val="22"/>
                <w:szCs w:val="22"/>
              </w:rPr>
              <w:t>ları)</w:t>
            </w:r>
          </w:p>
        </w:tc>
        <w:tc>
          <w:tcPr>
            <w:tcW w:w="1161" w:type="pct"/>
            <w:tcBorders>
              <w:top w:val="nil"/>
              <w:left w:val="nil"/>
              <w:bottom w:val="single" w:sz="8" w:space="0" w:color="auto"/>
              <w:right w:val="single" w:sz="8" w:space="0" w:color="auto"/>
            </w:tcBorders>
            <w:shd w:val="clear" w:color="auto" w:fill="auto"/>
          </w:tcPr>
          <w:p w:rsidR="001E60E6" w:rsidRDefault="00B70F02" w:rsidP="00B70F02">
            <w:pPr>
              <w:jc w:val="cente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1E60E6" w:rsidRPr="00A47F2F" w:rsidRDefault="00F612DC" w:rsidP="00002653">
            <w:pPr>
              <w:spacing w:after="0" w:line="240" w:lineRule="auto"/>
              <w:jc w:val="center"/>
              <w:rPr>
                <w:color w:val="000000"/>
                <w:szCs w:val="24"/>
              </w:rPr>
            </w:pPr>
            <w:r>
              <w:rPr>
                <w:color w:val="000000"/>
                <w:szCs w:val="24"/>
              </w:rPr>
              <w:t>2021-2022</w:t>
            </w:r>
          </w:p>
        </w:tc>
      </w:tr>
    </w:tbl>
    <w:p w:rsidR="008D4E73" w:rsidRDefault="008D4E73" w:rsidP="008D4E73"/>
    <w:p w:rsidR="00EB1C60" w:rsidRPr="00A47F2F" w:rsidRDefault="00EB1C60" w:rsidP="003152E4">
      <w:pPr>
        <w:pStyle w:val="Balk1"/>
      </w:pPr>
      <w:bookmarkStart w:id="51" w:name="_Toc531097547"/>
      <w:r w:rsidRPr="00A47F2F">
        <w:t>V. BÖLÜM</w:t>
      </w:r>
      <w:bookmarkEnd w:id="49"/>
      <w:bookmarkEnd w:id="50"/>
      <w:r w:rsidR="008D4E73">
        <w:t>:</w:t>
      </w:r>
      <w:bookmarkStart w:id="52" w:name="_Toc416085168"/>
      <w:bookmarkStart w:id="53" w:name="_Toc529519471"/>
      <w:r w:rsidR="008D4E73">
        <w:t xml:space="preserve"> </w:t>
      </w:r>
      <w:r w:rsidRPr="00A47F2F">
        <w:t>MAL</w:t>
      </w:r>
      <w:r w:rsidR="00EA5593" w:rsidRPr="00A47F2F">
        <w:t>İ</w:t>
      </w:r>
      <w:r w:rsidRPr="00A47F2F">
        <w:t>YETLEND</w:t>
      </w:r>
      <w:r w:rsidR="006B3051" w:rsidRPr="00A47F2F">
        <w:t>İ</w:t>
      </w:r>
      <w:r w:rsidRPr="00A47F2F">
        <w:t>RME</w:t>
      </w:r>
      <w:bookmarkEnd w:id="51"/>
      <w:bookmarkEnd w:id="52"/>
      <w:bookmarkEnd w:id="53"/>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r w:rsidR="003468A0">
              <w:rPr>
                <w:b/>
                <w:bCs/>
                <w:color w:val="FFFFFF"/>
                <w:sz w:val="22"/>
                <w:szCs w:val="22"/>
              </w:rPr>
              <w:t>566</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34139"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34139"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34139"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34139"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34139"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F34139" w:rsidP="00D41148">
            <w:pPr>
              <w:spacing w:after="0" w:line="240" w:lineRule="auto"/>
              <w:rPr>
                <w:color w:val="000000"/>
                <w:sz w:val="20"/>
                <w:szCs w:val="20"/>
              </w:rPr>
            </w:pPr>
            <w:r>
              <w:rPr>
                <w:color w:val="000000"/>
                <w:sz w:val="20"/>
                <w:szCs w:val="20"/>
              </w:rPr>
              <w:t>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54E49" w:rsidP="00D41148">
            <w:pPr>
              <w:spacing w:after="0" w:line="240" w:lineRule="auto"/>
              <w:rPr>
                <w:color w:val="000000"/>
                <w:sz w:val="20"/>
                <w:szCs w:val="20"/>
              </w:rPr>
            </w:pPr>
            <w:r>
              <w:rPr>
                <w:color w:val="000000"/>
                <w:sz w:val="20"/>
                <w:szCs w:val="20"/>
              </w:rPr>
              <w:t>1500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54E49" w:rsidP="00D41148">
            <w:pPr>
              <w:spacing w:after="0" w:line="240" w:lineRule="auto"/>
              <w:rPr>
                <w:color w:val="000000"/>
                <w:sz w:val="20"/>
                <w:szCs w:val="20"/>
              </w:rPr>
            </w:pPr>
            <w:r>
              <w:rPr>
                <w:color w:val="000000"/>
                <w:sz w:val="20"/>
                <w:szCs w:val="20"/>
              </w:rPr>
              <w:t>200</w:t>
            </w:r>
            <w:r w:rsidR="00F34139">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54E49" w:rsidP="00D41148">
            <w:pPr>
              <w:spacing w:after="0" w:line="240" w:lineRule="auto"/>
              <w:rPr>
                <w:color w:val="000000"/>
                <w:sz w:val="20"/>
                <w:szCs w:val="20"/>
              </w:rPr>
            </w:pPr>
            <w:r>
              <w:rPr>
                <w:color w:val="000000"/>
                <w:sz w:val="20"/>
                <w:szCs w:val="20"/>
              </w:rPr>
              <w:t>2500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54E49" w:rsidP="00D41148">
            <w:pPr>
              <w:spacing w:after="0" w:line="240" w:lineRule="auto"/>
              <w:rPr>
                <w:color w:val="000000"/>
                <w:sz w:val="20"/>
                <w:szCs w:val="20"/>
              </w:rPr>
            </w:pPr>
            <w:r>
              <w:rPr>
                <w:color w:val="000000"/>
                <w:sz w:val="20"/>
                <w:szCs w:val="20"/>
              </w:rPr>
              <w:t>2600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54E49" w:rsidP="00D41148">
            <w:pPr>
              <w:spacing w:after="0" w:line="240" w:lineRule="auto"/>
              <w:rPr>
                <w:color w:val="000000"/>
                <w:sz w:val="20"/>
                <w:szCs w:val="20"/>
              </w:rPr>
            </w:pPr>
            <w:r>
              <w:rPr>
                <w:color w:val="000000"/>
                <w:sz w:val="20"/>
                <w:szCs w:val="20"/>
              </w:rPr>
              <w:t>3000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F34139" w:rsidP="00D41148">
            <w:pPr>
              <w:spacing w:after="0" w:line="240" w:lineRule="auto"/>
              <w:rPr>
                <w:color w:val="000000"/>
                <w:sz w:val="20"/>
                <w:szCs w:val="20"/>
              </w:rPr>
            </w:pPr>
            <w:r>
              <w:rPr>
                <w:color w:val="000000"/>
                <w:sz w:val="20"/>
                <w:szCs w:val="20"/>
              </w:rPr>
              <w:t>11600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54E49" w:rsidP="00D41148">
            <w:pPr>
              <w:spacing w:after="0" w:line="240" w:lineRule="auto"/>
              <w:rPr>
                <w:color w:val="000000"/>
                <w:sz w:val="20"/>
                <w:szCs w:val="20"/>
              </w:rPr>
            </w:pPr>
            <w:r>
              <w:rPr>
                <w:color w:val="000000"/>
                <w:sz w:val="20"/>
                <w:szCs w:val="20"/>
              </w:rPr>
              <w:t>4500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54E49" w:rsidP="00D41148">
            <w:pPr>
              <w:spacing w:after="0" w:line="240" w:lineRule="auto"/>
              <w:rPr>
                <w:color w:val="000000"/>
                <w:sz w:val="20"/>
                <w:szCs w:val="20"/>
              </w:rPr>
            </w:pPr>
            <w:r>
              <w:rPr>
                <w:color w:val="000000"/>
                <w:sz w:val="20"/>
                <w:szCs w:val="20"/>
              </w:rPr>
              <w:t>400</w:t>
            </w:r>
            <w:r w:rsidR="00F34139">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54E49" w:rsidP="00D41148">
            <w:pPr>
              <w:spacing w:after="0" w:line="240" w:lineRule="auto"/>
              <w:rPr>
                <w:color w:val="000000"/>
                <w:sz w:val="20"/>
                <w:szCs w:val="20"/>
              </w:rPr>
            </w:pPr>
            <w:r>
              <w:rPr>
                <w:color w:val="000000"/>
                <w:sz w:val="20"/>
                <w:szCs w:val="20"/>
              </w:rPr>
              <w:t>3900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54E49" w:rsidP="00D41148">
            <w:pPr>
              <w:spacing w:after="0" w:line="240" w:lineRule="auto"/>
              <w:rPr>
                <w:color w:val="000000"/>
                <w:sz w:val="20"/>
                <w:szCs w:val="20"/>
              </w:rPr>
            </w:pPr>
            <w:r>
              <w:rPr>
                <w:color w:val="000000"/>
                <w:sz w:val="20"/>
                <w:szCs w:val="20"/>
              </w:rPr>
              <w:t>4100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54E49" w:rsidP="00D41148">
            <w:pPr>
              <w:spacing w:after="0" w:line="240" w:lineRule="auto"/>
              <w:rPr>
                <w:color w:val="000000"/>
                <w:sz w:val="20"/>
                <w:szCs w:val="20"/>
              </w:rPr>
            </w:pPr>
            <w:r>
              <w:rPr>
                <w:color w:val="000000"/>
                <w:sz w:val="20"/>
                <w:szCs w:val="20"/>
              </w:rPr>
              <w:t>4000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F34139" w:rsidP="00D41148">
            <w:pPr>
              <w:spacing w:after="0" w:line="240" w:lineRule="auto"/>
              <w:rPr>
                <w:color w:val="000000"/>
                <w:sz w:val="20"/>
                <w:szCs w:val="20"/>
              </w:rPr>
            </w:pPr>
            <w:r>
              <w:rPr>
                <w:color w:val="000000"/>
                <w:sz w:val="20"/>
                <w:szCs w:val="20"/>
              </w:rPr>
              <w:t>20500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F34139" w:rsidP="00D41148">
            <w:pPr>
              <w:spacing w:after="0" w:line="240" w:lineRule="auto"/>
              <w:rPr>
                <w:color w:val="000000"/>
                <w:sz w:val="20"/>
                <w:szCs w:val="20"/>
              </w:rPr>
            </w:pPr>
            <w:r>
              <w:rPr>
                <w:color w:val="000000"/>
                <w:sz w:val="20"/>
                <w:szCs w:val="20"/>
              </w:rPr>
              <w:t>6000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F34139" w:rsidP="00D41148">
            <w:pPr>
              <w:spacing w:after="0" w:line="240" w:lineRule="auto"/>
              <w:rPr>
                <w:color w:val="000000"/>
                <w:sz w:val="20"/>
                <w:szCs w:val="20"/>
              </w:rPr>
            </w:pPr>
            <w:r>
              <w:rPr>
                <w:color w:val="000000"/>
                <w:sz w:val="20"/>
                <w:szCs w:val="20"/>
              </w:rPr>
              <w:t>6000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F34139" w:rsidP="00D41148">
            <w:pPr>
              <w:spacing w:after="0" w:line="240" w:lineRule="auto"/>
              <w:rPr>
                <w:color w:val="000000"/>
                <w:sz w:val="20"/>
                <w:szCs w:val="20"/>
              </w:rPr>
            </w:pPr>
            <w:r>
              <w:rPr>
                <w:color w:val="000000"/>
                <w:sz w:val="20"/>
                <w:szCs w:val="20"/>
              </w:rPr>
              <w:t>6400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F34139" w:rsidP="00D41148">
            <w:pPr>
              <w:spacing w:after="0" w:line="240" w:lineRule="auto"/>
              <w:rPr>
                <w:color w:val="000000"/>
                <w:sz w:val="20"/>
                <w:szCs w:val="20"/>
              </w:rPr>
            </w:pPr>
            <w:r>
              <w:rPr>
                <w:color w:val="000000"/>
                <w:sz w:val="20"/>
                <w:szCs w:val="20"/>
              </w:rPr>
              <w:t>6700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F34139" w:rsidP="00D41148">
            <w:pPr>
              <w:spacing w:after="0" w:line="240" w:lineRule="auto"/>
              <w:rPr>
                <w:color w:val="000000"/>
                <w:sz w:val="20"/>
                <w:szCs w:val="20"/>
              </w:rPr>
            </w:pPr>
            <w:r>
              <w:rPr>
                <w:color w:val="000000"/>
                <w:sz w:val="20"/>
                <w:szCs w:val="20"/>
              </w:rPr>
              <w:t>7000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F34139" w:rsidP="00D41148">
            <w:pPr>
              <w:spacing w:after="0" w:line="240" w:lineRule="auto"/>
              <w:rPr>
                <w:color w:val="000000"/>
                <w:sz w:val="20"/>
                <w:szCs w:val="20"/>
              </w:rPr>
            </w:pPr>
            <w:r>
              <w:rPr>
                <w:color w:val="000000"/>
                <w:sz w:val="20"/>
                <w:szCs w:val="20"/>
              </w:rPr>
              <w:t>32100</w:t>
            </w:r>
          </w:p>
        </w:tc>
      </w:tr>
    </w:tbl>
    <w:p w:rsidR="00337637" w:rsidRPr="008D4E73" w:rsidRDefault="00337637" w:rsidP="003152E4">
      <w:pPr>
        <w:pStyle w:val="Balk1"/>
      </w:pPr>
      <w:bookmarkStart w:id="54" w:name="_Toc416085171"/>
      <w:bookmarkStart w:id="55" w:name="_Toc529519472"/>
      <w:r w:rsidRPr="008D4E73">
        <w:lastRenderedPageBreak/>
        <w:t>V</w:t>
      </w:r>
      <w:r w:rsidR="008D4E73" w:rsidRPr="008D4E73">
        <w:t>I</w:t>
      </w:r>
      <w:r w:rsidRPr="008D4E73">
        <w:t>. BÖLÜM</w:t>
      </w:r>
      <w:bookmarkEnd w:id="54"/>
      <w:bookmarkEnd w:id="55"/>
      <w:r w:rsidR="008D4E73" w:rsidRPr="008D4E73">
        <w:t>:</w:t>
      </w:r>
      <w:bookmarkStart w:id="56" w:name="_Toc416085172"/>
      <w:bookmarkStart w:id="57" w:name="_Toc529519473"/>
      <w:r w:rsidR="008D4E73" w:rsidRPr="008D4E73">
        <w:t xml:space="preserve"> </w:t>
      </w:r>
      <w:r w:rsidRPr="008D4E73">
        <w:t>İZLEME VE DEĞERLENDİRME</w:t>
      </w:r>
      <w:bookmarkEnd w:id="56"/>
      <w:bookmarkEnd w:id="57"/>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481D63" w:rsidRPr="00A47F2F" w:rsidRDefault="00481D63" w:rsidP="008D4E73">
      <w:pPr>
        <w:pStyle w:val="Balk1"/>
      </w:pPr>
      <w:bookmarkStart w:id="58" w:name="_Toc531097548"/>
      <w:r w:rsidRPr="00A47F2F">
        <w:lastRenderedPageBreak/>
        <w:t>EKLER:</w:t>
      </w:r>
      <w:bookmarkEnd w:id="58"/>
      <w:r w:rsidRPr="00A47F2F">
        <w:t xml:space="preserve"> </w:t>
      </w:r>
    </w:p>
    <w:p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8E54AF">
      <w:footerReference w:type="default" r:id="rId15"/>
      <w:footerReference w:type="first" r:id="rId16"/>
      <w:pgSz w:w="16838" w:h="11906" w:orient="landscape"/>
      <w:pgMar w:top="1418" w:right="1418" w:bottom="1418"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150" w:rsidRDefault="00876150" w:rsidP="00DC3C73">
      <w:pPr>
        <w:spacing w:after="0" w:line="240" w:lineRule="auto"/>
      </w:pPr>
      <w:r>
        <w:separator/>
      </w:r>
    </w:p>
  </w:endnote>
  <w:endnote w:type="continuationSeparator" w:id="1">
    <w:p w:rsidR="00876150" w:rsidRDefault="00876150"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Calibri">
    <w:panose1 w:val="020F0502020204030204"/>
    <w:charset w:val="A2"/>
    <w:family w:val="swiss"/>
    <w:pitch w:val="variable"/>
    <w:sig w:usb0="E0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4EA" w:rsidRDefault="003844EA">
    <w:pPr>
      <w:pStyle w:val="Altbilgi"/>
      <w:jc w:val="right"/>
    </w:pPr>
    <w:fldSimple w:instr=" PAGE   \* MERGEFORMAT ">
      <w:r w:rsidR="00855579">
        <w:rPr>
          <w:noProof/>
        </w:rPr>
        <w:t>35</w:t>
      </w:r>
    </w:fldSimple>
  </w:p>
  <w:p w:rsidR="003844EA" w:rsidRDefault="003844E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4EA" w:rsidRDefault="003844EA">
    <w:pPr>
      <w:pStyle w:val="Altbilgi"/>
      <w:jc w:val="right"/>
    </w:pPr>
    <w:fldSimple w:instr="PAGE   \* MERGEFORMAT">
      <w:r>
        <w:rPr>
          <w:noProof/>
        </w:rPr>
        <w:t>1</w:t>
      </w:r>
    </w:fldSimple>
  </w:p>
  <w:p w:rsidR="003844EA" w:rsidRDefault="003844E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150" w:rsidRDefault="00876150" w:rsidP="00DC3C73">
      <w:pPr>
        <w:spacing w:after="0" w:line="240" w:lineRule="auto"/>
      </w:pPr>
      <w:r>
        <w:separator/>
      </w:r>
    </w:p>
  </w:footnote>
  <w:footnote w:type="continuationSeparator" w:id="1">
    <w:p w:rsidR="00876150" w:rsidRDefault="00876150" w:rsidP="00DC3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sz w:val="24"/>
        <w:szCs w:val="24"/>
      </w:rPr>
    </w:lvl>
  </w:abstractNum>
  <w:abstractNum w:abstractNumId="1">
    <w:nsid w:val="00000008"/>
    <w:multiLevelType w:val="multilevel"/>
    <w:tmpl w:val="00000008"/>
    <w:name w:val="WW8Num8"/>
    <w:lvl w:ilvl="0">
      <w:start w:val="2"/>
      <w:numFmt w:val="decimal"/>
      <w:lvlText w:val="%1."/>
      <w:lvlJc w:val="left"/>
      <w:pPr>
        <w:tabs>
          <w:tab w:val="num" w:pos="0"/>
        </w:tabs>
        <w:ind w:left="360" w:hanging="360"/>
      </w:pPr>
      <w:rPr>
        <w:b/>
      </w:rPr>
    </w:lvl>
    <w:lvl w:ilvl="1">
      <w:start w:val="1"/>
      <w:numFmt w:val="decimal"/>
      <w:lvlText w:val="%1.%2."/>
      <w:lvlJc w:val="left"/>
      <w:pPr>
        <w:tabs>
          <w:tab w:val="num" w:pos="0"/>
        </w:tabs>
        <w:ind w:left="720" w:hanging="720"/>
      </w:pPr>
      <w:rPr>
        <w:rFonts w:ascii="Courier New" w:hAnsi="Courier New" w:cs="Courier New"/>
        <w:b/>
        <w:bCs/>
        <w:color w:val="FF0000"/>
        <w:sz w:val="24"/>
        <w:szCs w:val="24"/>
      </w:rPr>
    </w:lvl>
    <w:lvl w:ilvl="2">
      <w:start w:val="1"/>
      <w:numFmt w:val="decimal"/>
      <w:lvlText w:val="%1.%2.%3."/>
      <w:lvlJc w:val="left"/>
      <w:pPr>
        <w:tabs>
          <w:tab w:val="num" w:pos="0"/>
        </w:tabs>
        <w:ind w:left="720" w:hanging="720"/>
      </w:pPr>
      <w:rPr>
        <w:rFonts w:ascii="Courier New" w:hAnsi="Courier New" w:cs="Courier New"/>
        <w:b/>
        <w:bCs/>
        <w:color w:val="FF0000"/>
        <w:sz w:val="24"/>
        <w:szCs w:val="24"/>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nsid w:val="00000010"/>
    <w:multiLevelType w:val="multilevel"/>
    <w:tmpl w:val="00000010"/>
    <w:name w:val="WW8Num16"/>
    <w:lvl w:ilvl="0">
      <w:start w:val="1"/>
      <w:numFmt w:val="decimal"/>
      <w:lvlText w:val="%1."/>
      <w:lvlJc w:val="left"/>
      <w:pPr>
        <w:tabs>
          <w:tab w:val="num" w:pos="360"/>
        </w:tabs>
        <w:ind w:left="360" w:hanging="360"/>
      </w:pPr>
      <w:rPr>
        <w:rFonts w:ascii="Symbol" w:hAnsi="Symbol" w:cs="Symbol"/>
      </w:rPr>
    </w:lvl>
    <w:lvl w:ilvl="1">
      <w:start w:val="1"/>
      <w:numFmt w:val="decimal"/>
      <w:lvlText w:val="%1.%2."/>
      <w:lvlJc w:val="left"/>
      <w:pPr>
        <w:tabs>
          <w:tab w:val="num" w:pos="0"/>
        </w:tabs>
        <w:ind w:left="720" w:hanging="720"/>
      </w:pPr>
      <w:rPr>
        <w:rFonts w:ascii="Courier New" w:hAnsi="Courier New" w:cs="Courier New"/>
      </w:rPr>
    </w:lvl>
    <w:lvl w:ilvl="2">
      <w:start w:val="1"/>
      <w:numFmt w:val="decimal"/>
      <w:lvlText w:val="%1.%2.%3."/>
      <w:lvlJc w:val="left"/>
      <w:pPr>
        <w:tabs>
          <w:tab w:val="num" w:pos="0"/>
        </w:tabs>
        <w:ind w:left="720" w:hanging="720"/>
      </w:pPr>
      <w:rPr>
        <w:rFonts w:ascii="Wingdings" w:hAnsi="Wingdings" w:cs="Wingdings"/>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
    <w:nsid w:val="00000017"/>
    <w:multiLevelType w:val="multilevel"/>
    <w:tmpl w:val="00000017"/>
    <w:name w:val="WW8Num23"/>
    <w:lvl w:ilvl="0">
      <w:start w:val="1"/>
      <w:numFmt w:val="decimal"/>
      <w:lvlText w:val="%1."/>
      <w:lvlJc w:val="left"/>
      <w:pPr>
        <w:tabs>
          <w:tab w:val="num" w:pos="720"/>
        </w:tabs>
        <w:ind w:left="720" w:hanging="360"/>
      </w:pPr>
      <w:rPr>
        <w:rFonts w:ascii="Cambria" w:hAnsi="Cambria" w:cs="Times New Roman"/>
        <w:color w:val="00000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color w:val="000000"/>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86D7ED4"/>
    <w:multiLevelType w:val="hybridMultilevel"/>
    <w:tmpl w:val="E3805EA6"/>
    <w:lvl w:ilvl="0" w:tplc="C060A7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2D807C3"/>
    <w:multiLevelType w:val="hybridMultilevel"/>
    <w:tmpl w:val="6E9CB980"/>
    <w:lvl w:ilvl="0" w:tplc="7F4033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34A722D"/>
    <w:multiLevelType w:val="hybridMultilevel"/>
    <w:tmpl w:val="C3DC71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4"/>
  </w:num>
  <w:num w:numId="5">
    <w:abstractNumId w:val="2"/>
  </w:num>
  <w:num w:numId="6">
    <w:abstractNumId w:val="0"/>
  </w:num>
  <w:num w:numId="7">
    <w:abstractNumId w:val="6"/>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3072B6"/>
    <w:rsid w:val="00002653"/>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1A1C"/>
    <w:rsid w:val="00023762"/>
    <w:rsid w:val="00024548"/>
    <w:rsid w:val="00024F34"/>
    <w:rsid w:val="000263BD"/>
    <w:rsid w:val="00027612"/>
    <w:rsid w:val="000277D7"/>
    <w:rsid w:val="00031958"/>
    <w:rsid w:val="000328E3"/>
    <w:rsid w:val="00033252"/>
    <w:rsid w:val="00033A71"/>
    <w:rsid w:val="00034CB4"/>
    <w:rsid w:val="0003561F"/>
    <w:rsid w:val="00035BAC"/>
    <w:rsid w:val="00036536"/>
    <w:rsid w:val="0003688C"/>
    <w:rsid w:val="00036FC8"/>
    <w:rsid w:val="000371E5"/>
    <w:rsid w:val="000401E6"/>
    <w:rsid w:val="000413B1"/>
    <w:rsid w:val="00041973"/>
    <w:rsid w:val="00042FA8"/>
    <w:rsid w:val="00043396"/>
    <w:rsid w:val="0004366A"/>
    <w:rsid w:val="000452B1"/>
    <w:rsid w:val="00045B97"/>
    <w:rsid w:val="00045BF4"/>
    <w:rsid w:val="00046BAF"/>
    <w:rsid w:val="0004701B"/>
    <w:rsid w:val="00050F21"/>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1CC"/>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D55"/>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7B0"/>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67F8C"/>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CA5"/>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6000"/>
    <w:rsid w:val="001D719A"/>
    <w:rsid w:val="001D723D"/>
    <w:rsid w:val="001E05C6"/>
    <w:rsid w:val="001E0A2D"/>
    <w:rsid w:val="001E0B50"/>
    <w:rsid w:val="001E1E9C"/>
    <w:rsid w:val="001E265F"/>
    <w:rsid w:val="001E3C2A"/>
    <w:rsid w:val="001E43AD"/>
    <w:rsid w:val="001E4955"/>
    <w:rsid w:val="001E5A39"/>
    <w:rsid w:val="001E60E6"/>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4A72"/>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4DC3"/>
    <w:rsid w:val="002554B3"/>
    <w:rsid w:val="0025579C"/>
    <w:rsid w:val="0025595D"/>
    <w:rsid w:val="002560B8"/>
    <w:rsid w:val="002562AC"/>
    <w:rsid w:val="00256952"/>
    <w:rsid w:val="002570D5"/>
    <w:rsid w:val="00260A4D"/>
    <w:rsid w:val="002616C4"/>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858"/>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67A"/>
    <w:rsid w:val="002B2714"/>
    <w:rsid w:val="002B35D7"/>
    <w:rsid w:val="002B3702"/>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C79BD"/>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0DC5"/>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05D1"/>
    <w:rsid w:val="003220A3"/>
    <w:rsid w:val="003221C7"/>
    <w:rsid w:val="003239FC"/>
    <w:rsid w:val="00324585"/>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8A0"/>
    <w:rsid w:val="00346AD7"/>
    <w:rsid w:val="00347127"/>
    <w:rsid w:val="00347900"/>
    <w:rsid w:val="00350348"/>
    <w:rsid w:val="00350C84"/>
    <w:rsid w:val="00351598"/>
    <w:rsid w:val="00351839"/>
    <w:rsid w:val="003519EA"/>
    <w:rsid w:val="00351B20"/>
    <w:rsid w:val="00352C0E"/>
    <w:rsid w:val="00352E63"/>
    <w:rsid w:val="00354136"/>
    <w:rsid w:val="00355567"/>
    <w:rsid w:val="003561FA"/>
    <w:rsid w:val="0035716B"/>
    <w:rsid w:val="00360C7C"/>
    <w:rsid w:val="00361A10"/>
    <w:rsid w:val="00362CB4"/>
    <w:rsid w:val="00362EA4"/>
    <w:rsid w:val="0036389A"/>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44EA"/>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8D4"/>
    <w:rsid w:val="003A2E7B"/>
    <w:rsid w:val="003A5164"/>
    <w:rsid w:val="003A5434"/>
    <w:rsid w:val="003A5C3E"/>
    <w:rsid w:val="003A6BFF"/>
    <w:rsid w:val="003A7193"/>
    <w:rsid w:val="003B32F8"/>
    <w:rsid w:val="003B34AE"/>
    <w:rsid w:val="003B4400"/>
    <w:rsid w:val="003B4FA5"/>
    <w:rsid w:val="003B5D5E"/>
    <w:rsid w:val="003C00A6"/>
    <w:rsid w:val="003C22EB"/>
    <w:rsid w:val="003C4C40"/>
    <w:rsid w:val="003C5A0C"/>
    <w:rsid w:val="003C5CB7"/>
    <w:rsid w:val="003C66CF"/>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6FC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17987"/>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0D13"/>
    <w:rsid w:val="0045147E"/>
    <w:rsid w:val="004523F7"/>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699"/>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1759"/>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7C0"/>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2D2E"/>
    <w:rsid w:val="00513A07"/>
    <w:rsid w:val="00514DAF"/>
    <w:rsid w:val="00515098"/>
    <w:rsid w:val="00516BF2"/>
    <w:rsid w:val="00520099"/>
    <w:rsid w:val="00520266"/>
    <w:rsid w:val="005215AD"/>
    <w:rsid w:val="00522365"/>
    <w:rsid w:val="005226F3"/>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11"/>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4741"/>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0C7"/>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51B9"/>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8B0"/>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57B58"/>
    <w:rsid w:val="00661291"/>
    <w:rsid w:val="006619AB"/>
    <w:rsid w:val="00662263"/>
    <w:rsid w:val="006628A2"/>
    <w:rsid w:val="006634F9"/>
    <w:rsid w:val="00663A7D"/>
    <w:rsid w:val="00663A92"/>
    <w:rsid w:val="006641B5"/>
    <w:rsid w:val="00664A82"/>
    <w:rsid w:val="006658C1"/>
    <w:rsid w:val="006661B8"/>
    <w:rsid w:val="006664E2"/>
    <w:rsid w:val="00667152"/>
    <w:rsid w:val="0066758F"/>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837"/>
    <w:rsid w:val="006A1BDD"/>
    <w:rsid w:val="006A2C1B"/>
    <w:rsid w:val="006A3492"/>
    <w:rsid w:val="006A4548"/>
    <w:rsid w:val="006A4AB7"/>
    <w:rsid w:val="006A54DD"/>
    <w:rsid w:val="006A72A0"/>
    <w:rsid w:val="006A76AF"/>
    <w:rsid w:val="006A77D8"/>
    <w:rsid w:val="006A7F33"/>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349"/>
    <w:rsid w:val="006D0728"/>
    <w:rsid w:val="006D151D"/>
    <w:rsid w:val="006D1D7F"/>
    <w:rsid w:val="006D32F9"/>
    <w:rsid w:val="006D3D02"/>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1C4"/>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092F"/>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4F13"/>
    <w:rsid w:val="00766530"/>
    <w:rsid w:val="00766A11"/>
    <w:rsid w:val="00766DE8"/>
    <w:rsid w:val="00766F72"/>
    <w:rsid w:val="0076721C"/>
    <w:rsid w:val="00767E0C"/>
    <w:rsid w:val="00770183"/>
    <w:rsid w:val="00773120"/>
    <w:rsid w:val="0077325C"/>
    <w:rsid w:val="00774327"/>
    <w:rsid w:val="00774F1E"/>
    <w:rsid w:val="00776E51"/>
    <w:rsid w:val="00777857"/>
    <w:rsid w:val="00777BF2"/>
    <w:rsid w:val="00780875"/>
    <w:rsid w:val="0078103E"/>
    <w:rsid w:val="00781BE2"/>
    <w:rsid w:val="00782D62"/>
    <w:rsid w:val="00783CE6"/>
    <w:rsid w:val="00783F7F"/>
    <w:rsid w:val="007840C2"/>
    <w:rsid w:val="0078505C"/>
    <w:rsid w:val="00786367"/>
    <w:rsid w:val="00786D92"/>
    <w:rsid w:val="00787199"/>
    <w:rsid w:val="00787201"/>
    <w:rsid w:val="00787298"/>
    <w:rsid w:val="00787990"/>
    <w:rsid w:val="00791025"/>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D6684"/>
    <w:rsid w:val="007E0091"/>
    <w:rsid w:val="007E0399"/>
    <w:rsid w:val="007E03D3"/>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0DD"/>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979"/>
    <w:rsid w:val="00850A0D"/>
    <w:rsid w:val="008510A4"/>
    <w:rsid w:val="0085189B"/>
    <w:rsid w:val="008518D0"/>
    <w:rsid w:val="00851DCF"/>
    <w:rsid w:val="00852AE9"/>
    <w:rsid w:val="00853975"/>
    <w:rsid w:val="00854623"/>
    <w:rsid w:val="008552A5"/>
    <w:rsid w:val="00855579"/>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0B45"/>
    <w:rsid w:val="0087427C"/>
    <w:rsid w:val="008744F5"/>
    <w:rsid w:val="008746C7"/>
    <w:rsid w:val="008758E2"/>
    <w:rsid w:val="00876150"/>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A61D7"/>
    <w:rsid w:val="008A7899"/>
    <w:rsid w:val="008B045D"/>
    <w:rsid w:val="008B1CA0"/>
    <w:rsid w:val="008B2537"/>
    <w:rsid w:val="008B2DB4"/>
    <w:rsid w:val="008B307A"/>
    <w:rsid w:val="008B31DB"/>
    <w:rsid w:val="008B414D"/>
    <w:rsid w:val="008B590A"/>
    <w:rsid w:val="008B6481"/>
    <w:rsid w:val="008B6EB7"/>
    <w:rsid w:val="008B7B20"/>
    <w:rsid w:val="008C072B"/>
    <w:rsid w:val="008C0A78"/>
    <w:rsid w:val="008C0BE2"/>
    <w:rsid w:val="008C0F96"/>
    <w:rsid w:val="008C1569"/>
    <w:rsid w:val="008C1624"/>
    <w:rsid w:val="008C2833"/>
    <w:rsid w:val="008C3507"/>
    <w:rsid w:val="008C355A"/>
    <w:rsid w:val="008C440C"/>
    <w:rsid w:val="008C5E4B"/>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45B"/>
    <w:rsid w:val="008D692A"/>
    <w:rsid w:val="008D6FE6"/>
    <w:rsid w:val="008D758E"/>
    <w:rsid w:val="008D7A37"/>
    <w:rsid w:val="008D7C52"/>
    <w:rsid w:val="008D7D97"/>
    <w:rsid w:val="008E01DD"/>
    <w:rsid w:val="008E0365"/>
    <w:rsid w:val="008E09D3"/>
    <w:rsid w:val="008E0A47"/>
    <w:rsid w:val="008E0FC3"/>
    <w:rsid w:val="008E1276"/>
    <w:rsid w:val="008E1598"/>
    <w:rsid w:val="008E2A46"/>
    <w:rsid w:val="008E325C"/>
    <w:rsid w:val="008E438D"/>
    <w:rsid w:val="008E47DD"/>
    <w:rsid w:val="008E54AF"/>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2B4D"/>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2C"/>
    <w:rsid w:val="00927EF2"/>
    <w:rsid w:val="00930C0E"/>
    <w:rsid w:val="00932746"/>
    <w:rsid w:val="00932A28"/>
    <w:rsid w:val="0093312F"/>
    <w:rsid w:val="009352DC"/>
    <w:rsid w:val="009360B9"/>
    <w:rsid w:val="009360C4"/>
    <w:rsid w:val="009367D7"/>
    <w:rsid w:val="00936BFF"/>
    <w:rsid w:val="009402F1"/>
    <w:rsid w:val="00941A1F"/>
    <w:rsid w:val="00941B79"/>
    <w:rsid w:val="00941CEC"/>
    <w:rsid w:val="009420DC"/>
    <w:rsid w:val="00942C22"/>
    <w:rsid w:val="009433CA"/>
    <w:rsid w:val="009436C8"/>
    <w:rsid w:val="00943B9E"/>
    <w:rsid w:val="00944C4A"/>
    <w:rsid w:val="0094561C"/>
    <w:rsid w:val="00945AB6"/>
    <w:rsid w:val="00946721"/>
    <w:rsid w:val="00946C04"/>
    <w:rsid w:val="00946FFF"/>
    <w:rsid w:val="00947A6D"/>
    <w:rsid w:val="00951B07"/>
    <w:rsid w:val="00951FC3"/>
    <w:rsid w:val="009520CC"/>
    <w:rsid w:val="009522C0"/>
    <w:rsid w:val="00952A08"/>
    <w:rsid w:val="00952DEE"/>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1E3"/>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38EB"/>
    <w:rsid w:val="00994386"/>
    <w:rsid w:val="0099639E"/>
    <w:rsid w:val="00997E69"/>
    <w:rsid w:val="009A07E3"/>
    <w:rsid w:val="009A151F"/>
    <w:rsid w:val="009A24E9"/>
    <w:rsid w:val="009A3174"/>
    <w:rsid w:val="009A3366"/>
    <w:rsid w:val="009A34D3"/>
    <w:rsid w:val="009A3920"/>
    <w:rsid w:val="009A3E57"/>
    <w:rsid w:val="009B205D"/>
    <w:rsid w:val="009B355A"/>
    <w:rsid w:val="009B3843"/>
    <w:rsid w:val="009B404A"/>
    <w:rsid w:val="009B451A"/>
    <w:rsid w:val="009B45EF"/>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48C"/>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E7A5D"/>
    <w:rsid w:val="009F079B"/>
    <w:rsid w:val="009F1D44"/>
    <w:rsid w:val="009F24D5"/>
    <w:rsid w:val="009F2ED8"/>
    <w:rsid w:val="009F35C4"/>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3AE"/>
    <w:rsid w:val="00A12583"/>
    <w:rsid w:val="00A127E7"/>
    <w:rsid w:val="00A14084"/>
    <w:rsid w:val="00A14616"/>
    <w:rsid w:val="00A14EC7"/>
    <w:rsid w:val="00A154C8"/>
    <w:rsid w:val="00A162E9"/>
    <w:rsid w:val="00A165B9"/>
    <w:rsid w:val="00A16CB6"/>
    <w:rsid w:val="00A175B7"/>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A6A"/>
    <w:rsid w:val="00A44E2B"/>
    <w:rsid w:val="00A451D8"/>
    <w:rsid w:val="00A452D7"/>
    <w:rsid w:val="00A462B1"/>
    <w:rsid w:val="00A46AF4"/>
    <w:rsid w:val="00A46CC0"/>
    <w:rsid w:val="00A47D90"/>
    <w:rsid w:val="00A47F2F"/>
    <w:rsid w:val="00A504AC"/>
    <w:rsid w:val="00A506B0"/>
    <w:rsid w:val="00A511E5"/>
    <w:rsid w:val="00A521D1"/>
    <w:rsid w:val="00A52432"/>
    <w:rsid w:val="00A52D71"/>
    <w:rsid w:val="00A53302"/>
    <w:rsid w:val="00A538A2"/>
    <w:rsid w:val="00A5694F"/>
    <w:rsid w:val="00A57E5D"/>
    <w:rsid w:val="00A606F3"/>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C3C"/>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2F9E"/>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09A3"/>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4059"/>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47F"/>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076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0F02"/>
    <w:rsid w:val="00B71CA4"/>
    <w:rsid w:val="00B737D9"/>
    <w:rsid w:val="00B74A9F"/>
    <w:rsid w:val="00B75525"/>
    <w:rsid w:val="00B758CC"/>
    <w:rsid w:val="00B75D3F"/>
    <w:rsid w:val="00B76458"/>
    <w:rsid w:val="00B7660D"/>
    <w:rsid w:val="00B778C0"/>
    <w:rsid w:val="00B821C9"/>
    <w:rsid w:val="00B844EF"/>
    <w:rsid w:val="00B84573"/>
    <w:rsid w:val="00B84786"/>
    <w:rsid w:val="00B8524A"/>
    <w:rsid w:val="00B85C0D"/>
    <w:rsid w:val="00B86721"/>
    <w:rsid w:val="00B86E9A"/>
    <w:rsid w:val="00B90E4D"/>
    <w:rsid w:val="00B91BB1"/>
    <w:rsid w:val="00B930DB"/>
    <w:rsid w:val="00B9400B"/>
    <w:rsid w:val="00B97460"/>
    <w:rsid w:val="00B974F3"/>
    <w:rsid w:val="00B97F82"/>
    <w:rsid w:val="00BA03F2"/>
    <w:rsid w:val="00BA0C52"/>
    <w:rsid w:val="00BA3A54"/>
    <w:rsid w:val="00BA3E8E"/>
    <w:rsid w:val="00BA4F89"/>
    <w:rsid w:val="00BA51BD"/>
    <w:rsid w:val="00BA5C3D"/>
    <w:rsid w:val="00BA6BA2"/>
    <w:rsid w:val="00BA7D80"/>
    <w:rsid w:val="00BB1640"/>
    <w:rsid w:val="00BB2154"/>
    <w:rsid w:val="00BB258A"/>
    <w:rsid w:val="00BB3977"/>
    <w:rsid w:val="00BB57AE"/>
    <w:rsid w:val="00BB59AA"/>
    <w:rsid w:val="00BB5AEF"/>
    <w:rsid w:val="00BB60E0"/>
    <w:rsid w:val="00BB6716"/>
    <w:rsid w:val="00BB6E61"/>
    <w:rsid w:val="00BC0050"/>
    <w:rsid w:val="00BC0115"/>
    <w:rsid w:val="00BC0256"/>
    <w:rsid w:val="00BC0DAB"/>
    <w:rsid w:val="00BC100E"/>
    <w:rsid w:val="00BC1261"/>
    <w:rsid w:val="00BC132E"/>
    <w:rsid w:val="00BC1DC1"/>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32B"/>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6DA5"/>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4E49"/>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077"/>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3A35"/>
    <w:rsid w:val="00CD58EA"/>
    <w:rsid w:val="00CD5921"/>
    <w:rsid w:val="00CD5C52"/>
    <w:rsid w:val="00CD6D5F"/>
    <w:rsid w:val="00CD6EC6"/>
    <w:rsid w:val="00CD6F0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421"/>
    <w:rsid w:val="00CF4544"/>
    <w:rsid w:val="00CF4771"/>
    <w:rsid w:val="00CF4F9B"/>
    <w:rsid w:val="00CF59ED"/>
    <w:rsid w:val="00CF5E6D"/>
    <w:rsid w:val="00CF63C0"/>
    <w:rsid w:val="00D00067"/>
    <w:rsid w:val="00D00663"/>
    <w:rsid w:val="00D00C61"/>
    <w:rsid w:val="00D00DBB"/>
    <w:rsid w:val="00D03859"/>
    <w:rsid w:val="00D03DBD"/>
    <w:rsid w:val="00D054B9"/>
    <w:rsid w:val="00D0555B"/>
    <w:rsid w:val="00D06045"/>
    <w:rsid w:val="00D06DF7"/>
    <w:rsid w:val="00D06DF8"/>
    <w:rsid w:val="00D0706E"/>
    <w:rsid w:val="00D07591"/>
    <w:rsid w:val="00D123B8"/>
    <w:rsid w:val="00D12D9E"/>
    <w:rsid w:val="00D14D8D"/>
    <w:rsid w:val="00D159CC"/>
    <w:rsid w:val="00D1656B"/>
    <w:rsid w:val="00D16B8D"/>
    <w:rsid w:val="00D17290"/>
    <w:rsid w:val="00D174F1"/>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091B"/>
    <w:rsid w:val="00D32DC1"/>
    <w:rsid w:val="00D32FD5"/>
    <w:rsid w:val="00D33358"/>
    <w:rsid w:val="00D33392"/>
    <w:rsid w:val="00D335F5"/>
    <w:rsid w:val="00D33C88"/>
    <w:rsid w:val="00D34BB1"/>
    <w:rsid w:val="00D3602D"/>
    <w:rsid w:val="00D3677D"/>
    <w:rsid w:val="00D37224"/>
    <w:rsid w:val="00D40275"/>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9CF"/>
    <w:rsid w:val="00D54F17"/>
    <w:rsid w:val="00D55126"/>
    <w:rsid w:val="00D556B5"/>
    <w:rsid w:val="00D55A9E"/>
    <w:rsid w:val="00D566A1"/>
    <w:rsid w:val="00D5715B"/>
    <w:rsid w:val="00D5728E"/>
    <w:rsid w:val="00D57FD5"/>
    <w:rsid w:val="00D6077B"/>
    <w:rsid w:val="00D618DC"/>
    <w:rsid w:val="00D6221B"/>
    <w:rsid w:val="00D640AD"/>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057D"/>
    <w:rsid w:val="00D92070"/>
    <w:rsid w:val="00D9210F"/>
    <w:rsid w:val="00D92557"/>
    <w:rsid w:val="00D93171"/>
    <w:rsid w:val="00D935F2"/>
    <w:rsid w:val="00D93EC4"/>
    <w:rsid w:val="00D93F5B"/>
    <w:rsid w:val="00D94ECE"/>
    <w:rsid w:val="00D9520E"/>
    <w:rsid w:val="00D96C13"/>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6470"/>
    <w:rsid w:val="00DB7089"/>
    <w:rsid w:val="00DC0CF1"/>
    <w:rsid w:val="00DC15AC"/>
    <w:rsid w:val="00DC289D"/>
    <w:rsid w:val="00DC305A"/>
    <w:rsid w:val="00DC35C3"/>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07BF"/>
    <w:rsid w:val="00DE125C"/>
    <w:rsid w:val="00DE23D3"/>
    <w:rsid w:val="00DE2490"/>
    <w:rsid w:val="00DE3D6A"/>
    <w:rsid w:val="00DE463D"/>
    <w:rsid w:val="00DE4D58"/>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5E93"/>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46B"/>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A63"/>
    <w:rsid w:val="00E56F4D"/>
    <w:rsid w:val="00E57AB2"/>
    <w:rsid w:val="00E57DAA"/>
    <w:rsid w:val="00E60CCA"/>
    <w:rsid w:val="00E60E25"/>
    <w:rsid w:val="00E61B16"/>
    <w:rsid w:val="00E61EE8"/>
    <w:rsid w:val="00E625BC"/>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2B"/>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6DB0"/>
    <w:rsid w:val="00EA7D85"/>
    <w:rsid w:val="00EB051D"/>
    <w:rsid w:val="00EB11AB"/>
    <w:rsid w:val="00EB1C60"/>
    <w:rsid w:val="00EB1E56"/>
    <w:rsid w:val="00EB2578"/>
    <w:rsid w:val="00EB47B5"/>
    <w:rsid w:val="00EB568E"/>
    <w:rsid w:val="00EB5EF1"/>
    <w:rsid w:val="00EC1422"/>
    <w:rsid w:val="00EC2B1D"/>
    <w:rsid w:val="00EC42F4"/>
    <w:rsid w:val="00EC4388"/>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4858"/>
    <w:rsid w:val="00EE51E6"/>
    <w:rsid w:val="00EE5610"/>
    <w:rsid w:val="00EE707F"/>
    <w:rsid w:val="00EE74BE"/>
    <w:rsid w:val="00EE7676"/>
    <w:rsid w:val="00EE774C"/>
    <w:rsid w:val="00EF0158"/>
    <w:rsid w:val="00EF0209"/>
    <w:rsid w:val="00EF0731"/>
    <w:rsid w:val="00EF1B40"/>
    <w:rsid w:val="00EF24B2"/>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22C"/>
    <w:rsid w:val="00F16D1B"/>
    <w:rsid w:val="00F21B74"/>
    <w:rsid w:val="00F21F1B"/>
    <w:rsid w:val="00F22F5B"/>
    <w:rsid w:val="00F234C8"/>
    <w:rsid w:val="00F239A6"/>
    <w:rsid w:val="00F24953"/>
    <w:rsid w:val="00F25A79"/>
    <w:rsid w:val="00F26059"/>
    <w:rsid w:val="00F27450"/>
    <w:rsid w:val="00F27663"/>
    <w:rsid w:val="00F30C3B"/>
    <w:rsid w:val="00F32056"/>
    <w:rsid w:val="00F34139"/>
    <w:rsid w:val="00F350D4"/>
    <w:rsid w:val="00F35814"/>
    <w:rsid w:val="00F35AB0"/>
    <w:rsid w:val="00F37095"/>
    <w:rsid w:val="00F40E3F"/>
    <w:rsid w:val="00F412F9"/>
    <w:rsid w:val="00F41C0A"/>
    <w:rsid w:val="00F425A9"/>
    <w:rsid w:val="00F428FE"/>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4D6E"/>
    <w:rsid w:val="00F55464"/>
    <w:rsid w:val="00F558DA"/>
    <w:rsid w:val="00F571FC"/>
    <w:rsid w:val="00F5780A"/>
    <w:rsid w:val="00F60397"/>
    <w:rsid w:val="00F610EF"/>
    <w:rsid w:val="00F611C3"/>
    <w:rsid w:val="00F612AB"/>
    <w:rsid w:val="00F612DC"/>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390"/>
    <w:rsid w:val="00F8490F"/>
    <w:rsid w:val="00F85F8F"/>
    <w:rsid w:val="00F86240"/>
    <w:rsid w:val="00F872CF"/>
    <w:rsid w:val="00F87DF4"/>
    <w:rsid w:val="00F91641"/>
    <w:rsid w:val="00F939D0"/>
    <w:rsid w:val="00F95A79"/>
    <w:rsid w:val="00F962B9"/>
    <w:rsid w:val="00F962DD"/>
    <w:rsid w:val="00F9702F"/>
    <w:rsid w:val="00F9749E"/>
    <w:rsid w:val="00FA0F35"/>
    <w:rsid w:val="00FA187C"/>
    <w:rsid w:val="00FA22A9"/>
    <w:rsid w:val="00FA2EBA"/>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293"/>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13AB"/>
    <w:rsid w:val="00FD29A6"/>
    <w:rsid w:val="00FD2DBF"/>
    <w:rsid w:val="00FD30C5"/>
    <w:rsid w:val="00FD4D62"/>
    <w:rsid w:val="00FD4D82"/>
    <w:rsid w:val="00FE1FE7"/>
    <w:rsid w:val="00FE2425"/>
    <w:rsid w:val="00FE2692"/>
    <w:rsid w:val="00FE27DC"/>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GvdeMetni2">
    <w:name w:val="Body Text 2"/>
    <w:basedOn w:val="Normal"/>
    <w:link w:val="GvdeMetni2Char"/>
    <w:uiPriority w:val="99"/>
    <w:semiHidden/>
    <w:unhideWhenUsed/>
    <w:rsid w:val="007E03D3"/>
    <w:pPr>
      <w:spacing w:after="120" w:line="480" w:lineRule="auto"/>
    </w:pPr>
  </w:style>
  <w:style w:type="character" w:customStyle="1" w:styleId="GvdeMetni2Char">
    <w:name w:val="Gövde Metni 2 Char"/>
    <w:link w:val="GvdeMetni2"/>
    <w:uiPriority w:val="99"/>
    <w:semiHidden/>
    <w:rsid w:val="007E03D3"/>
    <w:rPr>
      <w:rFonts w:ascii="Book Antiqua" w:hAnsi="Book Antiqua"/>
      <w:sz w:val="24"/>
      <w:szCs w:val="21"/>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2140248">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5725850">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64569259">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099790945">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271982">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67571272">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1682976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F98FDA71-D247-48CC-97F1-102DD16980AC}" type="presOf" srcId="{5F865183-0FED-4482-8550-87B2A8C2AA82}" destId="{BA526683-F383-411A-BD21-A957D08B123F}" srcOrd="0" destOrd="0" presId="urn:microsoft.com/office/officeart/2005/8/layout/cycle8"/>
    <dgm:cxn modelId="{52214460-C658-4C2F-8816-9D3196CD24D0}" type="presOf" srcId="{E4BEFF6F-FFC7-417B-9255-F71095EEBEA8}" destId="{A1403B5E-13CE-4459-8B64-0B1573A1231F}" srcOrd="1" destOrd="0" presId="urn:microsoft.com/office/officeart/2005/8/layout/cycle8"/>
    <dgm:cxn modelId="{648DD08B-D101-4B5E-A4C5-C5198A24CC77}" type="presOf" srcId="{9AF66792-BEEB-4FEB-B68B-FC30221BAEDC}" destId="{C5494AC2-E33F-4DD2-9D4B-315106DC9766}"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F6A6DB2C-3FAC-4ECA-A2BD-BA63F1C32FAE}" type="presOf" srcId="{F83FC750-7CDE-46AB-A0BA-DBC4B9D44BE3}" destId="{7C1AB41B-5598-4485-A44D-C347A61B4CBC}"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4EC0A94A-FFFE-49CD-B5F5-889F246DC77C}" type="presOf" srcId="{9D338396-06AA-489D-A885-57821F5608AF}" destId="{74328851-9D17-4B33-B14E-5ED6C473319D}"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9FD73389-A28A-4D3F-A47D-EBD535C22824}" type="presOf" srcId="{9D338396-06AA-489D-A885-57821F5608AF}" destId="{8960C805-F742-4752-A3B8-A7047D0574FA}"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2248849C-9AEE-4260-8B01-E3071A3F74F4}" type="presOf" srcId="{E4BEFF6F-FFC7-417B-9255-F71095EEBEA8}" destId="{373A7CE9-2D8B-48FF-A7E7-FD1818748C0E}" srcOrd="0" destOrd="0" presId="urn:microsoft.com/office/officeart/2005/8/layout/cycle8"/>
    <dgm:cxn modelId="{A279F8BD-6F64-4E2E-A34E-79CB91FA776A}" type="presOf" srcId="{F83FC750-7CDE-46AB-A0BA-DBC4B9D44BE3}" destId="{A8D1F0D5-26EB-48DA-960D-825E6FE928B2}" srcOrd="0" destOrd="0" presId="urn:microsoft.com/office/officeart/2005/8/layout/cycle8"/>
    <dgm:cxn modelId="{B948B980-E16A-485D-BBAF-37396DDE21BF}" type="presOf" srcId="{E8BE0BFE-2A93-4BC8-B8DE-3F71AC38D567}" destId="{267B72DD-396A-4206-8F4C-85D79C74CCAD}" srcOrd="0" destOrd="0" presId="urn:microsoft.com/office/officeart/2005/8/layout/cycle8"/>
    <dgm:cxn modelId="{5EB9DF46-4198-4498-A307-319164392DB8}" type="presOf" srcId="{E8BE0BFE-2A93-4BC8-B8DE-3F71AC38D567}" destId="{E9FBB2A5-3CF1-4CA9-AA14-6E5ECC6DD6B0}" srcOrd="1" destOrd="0" presId="urn:microsoft.com/office/officeart/2005/8/layout/cycle8"/>
    <dgm:cxn modelId="{951A22D5-6E6E-4543-B0C6-11AE858566B2}" type="presOf" srcId="{D87EEC32-D642-4C15-8C65-E323814D2A3A}" destId="{100A08BA-E811-4584-A13C-228AF0A8A454}" srcOrd="0" destOrd="0" presId="urn:microsoft.com/office/officeart/2005/8/layout/cycle8"/>
    <dgm:cxn modelId="{49C3A60B-0992-425E-85AD-49D615CD2774}" type="presOf" srcId="{D87EEC32-D642-4C15-8C65-E323814D2A3A}" destId="{0670A7F0-9DCA-427C-8C0A-B4C908BAC054}" srcOrd="1" destOrd="0" presId="urn:microsoft.com/office/officeart/2005/8/layout/cycle8"/>
    <dgm:cxn modelId="{ED9D0882-0E6A-4E8B-8514-40640316CC2F}" type="presOf" srcId="{9AF66792-BEEB-4FEB-B68B-FC30221BAEDC}" destId="{A1BFAE48-9AEF-4CE2-881C-145A2B40B699}" srcOrd="1" destOrd="0" presId="urn:microsoft.com/office/officeart/2005/8/layout/cycle8"/>
    <dgm:cxn modelId="{B5EB28AC-0FAC-484E-8578-37ADAC5F8A73}" type="presParOf" srcId="{BA526683-F383-411A-BD21-A957D08B123F}" destId="{267B72DD-396A-4206-8F4C-85D79C74CCAD}" srcOrd="0" destOrd="0" presId="urn:microsoft.com/office/officeart/2005/8/layout/cycle8"/>
    <dgm:cxn modelId="{6852B4EB-354B-4573-A364-2788B5B7A4ED}" type="presParOf" srcId="{BA526683-F383-411A-BD21-A957D08B123F}" destId="{76741CD6-A839-4282-8258-5C7E678D3A5F}" srcOrd="1" destOrd="0" presId="urn:microsoft.com/office/officeart/2005/8/layout/cycle8"/>
    <dgm:cxn modelId="{9C78E81E-FA81-47E6-8419-B5EDE0E85A18}" type="presParOf" srcId="{BA526683-F383-411A-BD21-A957D08B123F}" destId="{0161085C-00D5-4CA7-B7B4-7072D5C40C1D}" srcOrd="2" destOrd="0" presId="urn:microsoft.com/office/officeart/2005/8/layout/cycle8"/>
    <dgm:cxn modelId="{DD7EFA92-E99D-426F-B0CD-79D9E73F3DAC}" type="presParOf" srcId="{BA526683-F383-411A-BD21-A957D08B123F}" destId="{E9FBB2A5-3CF1-4CA9-AA14-6E5ECC6DD6B0}" srcOrd="3" destOrd="0" presId="urn:microsoft.com/office/officeart/2005/8/layout/cycle8"/>
    <dgm:cxn modelId="{A6B14D1C-0618-4134-B703-95D93DFA32D9}" type="presParOf" srcId="{BA526683-F383-411A-BD21-A957D08B123F}" destId="{8960C805-F742-4752-A3B8-A7047D0574FA}" srcOrd="4" destOrd="0" presId="urn:microsoft.com/office/officeart/2005/8/layout/cycle8"/>
    <dgm:cxn modelId="{C3C6DD2C-496D-4A05-B26C-92A50454C9AA}" type="presParOf" srcId="{BA526683-F383-411A-BD21-A957D08B123F}" destId="{F9BAE066-5F77-4D2A-8EBB-3E2B5ED5B8F6}" srcOrd="5" destOrd="0" presId="urn:microsoft.com/office/officeart/2005/8/layout/cycle8"/>
    <dgm:cxn modelId="{1EEBECAA-3B99-4EC6-B4A9-F077596A9B5B}" type="presParOf" srcId="{BA526683-F383-411A-BD21-A957D08B123F}" destId="{724342BE-275A-4C17-8746-BB3F74C86E9A}" srcOrd="6" destOrd="0" presId="urn:microsoft.com/office/officeart/2005/8/layout/cycle8"/>
    <dgm:cxn modelId="{A81D32A8-0DDE-4FCE-8605-50BDC3A95D5C}" type="presParOf" srcId="{BA526683-F383-411A-BD21-A957D08B123F}" destId="{74328851-9D17-4B33-B14E-5ED6C473319D}" srcOrd="7" destOrd="0" presId="urn:microsoft.com/office/officeart/2005/8/layout/cycle8"/>
    <dgm:cxn modelId="{3689971F-F281-482F-A12A-6F3378A33657}" type="presParOf" srcId="{BA526683-F383-411A-BD21-A957D08B123F}" destId="{100A08BA-E811-4584-A13C-228AF0A8A454}" srcOrd="8" destOrd="0" presId="urn:microsoft.com/office/officeart/2005/8/layout/cycle8"/>
    <dgm:cxn modelId="{326A1534-6F6A-44B4-8F05-C2CC93C20464}" type="presParOf" srcId="{BA526683-F383-411A-BD21-A957D08B123F}" destId="{10C6BB2E-F0EC-4195-A687-1B651A3EFA76}" srcOrd="9" destOrd="0" presId="urn:microsoft.com/office/officeart/2005/8/layout/cycle8"/>
    <dgm:cxn modelId="{4D2E837C-E207-48D2-ADDF-2825297B4C3E}" type="presParOf" srcId="{BA526683-F383-411A-BD21-A957D08B123F}" destId="{8F326C79-01EA-49A9-93CF-B76D99523F6F}" srcOrd="10" destOrd="0" presId="urn:microsoft.com/office/officeart/2005/8/layout/cycle8"/>
    <dgm:cxn modelId="{B733C99B-4553-4BD0-A219-C61CD02087AB}" type="presParOf" srcId="{BA526683-F383-411A-BD21-A957D08B123F}" destId="{0670A7F0-9DCA-427C-8C0A-B4C908BAC054}" srcOrd="11" destOrd="0" presId="urn:microsoft.com/office/officeart/2005/8/layout/cycle8"/>
    <dgm:cxn modelId="{8915E4CC-CB39-4D7C-8540-3359367559AC}" type="presParOf" srcId="{BA526683-F383-411A-BD21-A957D08B123F}" destId="{C5494AC2-E33F-4DD2-9D4B-315106DC9766}" srcOrd="12" destOrd="0" presId="urn:microsoft.com/office/officeart/2005/8/layout/cycle8"/>
    <dgm:cxn modelId="{F7172C13-428A-4FCF-82C8-EB2DD70E24B1}" type="presParOf" srcId="{BA526683-F383-411A-BD21-A957D08B123F}" destId="{DCE20721-BDA9-4878-B677-ECD404A96052}" srcOrd="13" destOrd="0" presId="urn:microsoft.com/office/officeart/2005/8/layout/cycle8"/>
    <dgm:cxn modelId="{D64C2C7A-8E74-4C88-8A00-54A88DFA209B}" type="presParOf" srcId="{BA526683-F383-411A-BD21-A957D08B123F}" destId="{05E765BB-BC5C-4A33-B523-B9E8DE4B5339}" srcOrd="14" destOrd="0" presId="urn:microsoft.com/office/officeart/2005/8/layout/cycle8"/>
    <dgm:cxn modelId="{B0E80C20-9ADC-4DE1-A436-41F1664E6F29}" type="presParOf" srcId="{BA526683-F383-411A-BD21-A957D08B123F}" destId="{A1BFAE48-9AEF-4CE2-881C-145A2B40B699}" srcOrd="15" destOrd="0" presId="urn:microsoft.com/office/officeart/2005/8/layout/cycle8"/>
    <dgm:cxn modelId="{3552F9BD-3A6A-4923-A5CD-2BBDA50A925A}" type="presParOf" srcId="{BA526683-F383-411A-BD21-A957D08B123F}" destId="{373A7CE9-2D8B-48FF-A7E7-FD1818748C0E}" srcOrd="16" destOrd="0" presId="urn:microsoft.com/office/officeart/2005/8/layout/cycle8"/>
    <dgm:cxn modelId="{F62C1037-7CD0-47D0-9CF9-D4BA46006D64}" type="presParOf" srcId="{BA526683-F383-411A-BD21-A957D08B123F}" destId="{3F64E8A9-68A0-49A0-9836-9DC0636C5308}" srcOrd="17" destOrd="0" presId="urn:microsoft.com/office/officeart/2005/8/layout/cycle8"/>
    <dgm:cxn modelId="{D2C85127-C863-4BFD-8563-844E665A71AD}" type="presParOf" srcId="{BA526683-F383-411A-BD21-A957D08B123F}" destId="{219E29F9-B39D-4D14-B51F-12F5FC91D16A}" srcOrd="18" destOrd="0" presId="urn:microsoft.com/office/officeart/2005/8/layout/cycle8"/>
    <dgm:cxn modelId="{CCAA158B-942B-489C-B810-62AD686CD993}" type="presParOf" srcId="{BA526683-F383-411A-BD21-A957D08B123F}" destId="{A1403B5E-13CE-4459-8B64-0B1573A1231F}" srcOrd="19" destOrd="0" presId="urn:microsoft.com/office/officeart/2005/8/layout/cycle8"/>
    <dgm:cxn modelId="{47C004C4-93A2-45B6-B43A-92E7A83531B4}" type="presParOf" srcId="{BA526683-F383-411A-BD21-A957D08B123F}" destId="{A8D1F0D5-26EB-48DA-960D-825E6FE928B2}" srcOrd="20" destOrd="0" presId="urn:microsoft.com/office/officeart/2005/8/layout/cycle8"/>
    <dgm:cxn modelId="{60DD40B1-5B0B-46C0-9408-AC0D71ED5A28}" type="presParOf" srcId="{BA526683-F383-411A-BD21-A957D08B123F}" destId="{00CD3B3C-3082-4805-826B-376EF526FEE2}" srcOrd="21" destOrd="0" presId="urn:microsoft.com/office/officeart/2005/8/layout/cycle8"/>
    <dgm:cxn modelId="{A4B68B6A-B815-41B2-913E-B9641DC8A732}" type="presParOf" srcId="{BA526683-F383-411A-BD21-A957D08B123F}" destId="{2FD8AE9A-C7EC-49F2-9050-CD7F86110061}" srcOrd="22" destOrd="0" presId="urn:microsoft.com/office/officeart/2005/8/layout/cycle8"/>
    <dgm:cxn modelId="{58B669C2-DCF6-4691-A0CA-CAC99F2438B2}" type="presParOf" srcId="{BA526683-F383-411A-BD21-A957D08B123F}" destId="{7C1AB41B-5598-4485-A44D-C347A61B4CBC}" srcOrd="23" destOrd="0" presId="urn:microsoft.com/office/officeart/2005/8/layout/cycle8"/>
    <dgm:cxn modelId="{250EF05C-F954-466F-A898-8941E832401E}" type="presParOf" srcId="{BA526683-F383-411A-BD21-A957D08B123F}" destId="{601CF880-1EA8-49BA-A98C-3E771E83102C}" srcOrd="24" destOrd="0" presId="urn:microsoft.com/office/officeart/2005/8/layout/cycle8"/>
    <dgm:cxn modelId="{00944AF0-6FD5-4E58-B9DB-65FF10A0E788}" type="presParOf" srcId="{BA526683-F383-411A-BD21-A957D08B123F}" destId="{ECF12B94-746D-4140-9C29-523F028781F4}" srcOrd="25" destOrd="0" presId="urn:microsoft.com/office/officeart/2005/8/layout/cycle8"/>
    <dgm:cxn modelId="{060CB67A-420A-4676-93E5-6594975AACBA}" type="presParOf" srcId="{BA526683-F383-411A-BD21-A957D08B123F}" destId="{AA1D771B-54D6-4293-AFCF-8FD4851F902B}" srcOrd="26" destOrd="0" presId="urn:microsoft.com/office/officeart/2005/8/layout/cycle8"/>
    <dgm:cxn modelId="{BAC89844-CAEB-47F6-A07E-D5153E4C5804}" type="presParOf" srcId="{BA526683-F383-411A-BD21-A957D08B123F}" destId="{A12A4E20-5E81-4B37-8861-95D5A02D88F6}" srcOrd="27" destOrd="0" presId="urn:microsoft.com/office/officeart/2005/8/layout/cycle8"/>
    <dgm:cxn modelId="{1B31FE92-706F-40BF-9E97-B1DEBA4120C2}" type="presParOf" srcId="{BA526683-F383-411A-BD21-A957D08B123F}" destId="{B88E6692-EF45-4A23-AE28-DC438D3CCFE6}" srcOrd="28" destOrd="0" presId="urn:microsoft.com/office/officeart/2005/8/layout/cycle8"/>
    <dgm:cxn modelId="{997EACAF-9796-423D-B1D0-4FAA2BCAB47D}"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71026-E9EA-4DCB-B59C-AEF3943C8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35</Pages>
  <Words>4039</Words>
  <Characters>23023</Characters>
  <Application>Microsoft Office Word</Application>
  <DocSecurity>0</DocSecurity>
  <Lines>191</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27008</CharactersWithSpaces>
  <SharedDoc>false</SharedDoc>
  <HLinks>
    <vt:vector size="120" baseType="variant">
      <vt:variant>
        <vt:i4>1507384</vt:i4>
      </vt:variant>
      <vt:variant>
        <vt:i4>110</vt:i4>
      </vt:variant>
      <vt:variant>
        <vt:i4>0</vt:i4>
      </vt:variant>
      <vt:variant>
        <vt:i4>5</vt:i4>
      </vt:variant>
      <vt:variant>
        <vt:lpwstr/>
      </vt:variant>
      <vt:variant>
        <vt:lpwstr>_Toc531097548</vt:lpwstr>
      </vt:variant>
      <vt:variant>
        <vt:i4>1507384</vt:i4>
      </vt:variant>
      <vt:variant>
        <vt:i4>107</vt:i4>
      </vt:variant>
      <vt:variant>
        <vt:i4>0</vt:i4>
      </vt:variant>
      <vt:variant>
        <vt:i4>5</vt:i4>
      </vt:variant>
      <vt:variant>
        <vt:lpwstr/>
      </vt:variant>
      <vt:variant>
        <vt:lpwstr>_Toc531097547</vt:lpwstr>
      </vt:variant>
      <vt:variant>
        <vt:i4>1507384</vt:i4>
      </vt:variant>
      <vt:variant>
        <vt:i4>101</vt:i4>
      </vt:variant>
      <vt:variant>
        <vt:i4>0</vt:i4>
      </vt:variant>
      <vt:variant>
        <vt:i4>5</vt:i4>
      </vt:variant>
      <vt:variant>
        <vt:lpwstr/>
      </vt:variant>
      <vt:variant>
        <vt:lpwstr>_Toc531097547</vt:lpwstr>
      </vt:variant>
      <vt:variant>
        <vt:i4>1507384</vt:i4>
      </vt:variant>
      <vt:variant>
        <vt:i4>95</vt:i4>
      </vt:variant>
      <vt:variant>
        <vt:i4>0</vt:i4>
      </vt:variant>
      <vt:variant>
        <vt:i4>5</vt:i4>
      </vt:variant>
      <vt:variant>
        <vt:lpwstr/>
      </vt:variant>
      <vt:variant>
        <vt:lpwstr>_Toc531097546</vt:lpwstr>
      </vt:variant>
      <vt:variant>
        <vt:i4>1507384</vt:i4>
      </vt:variant>
      <vt:variant>
        <vt:i4>89</vt:i4>
      </vt:variant>
      <vt:variant>
        <vt:i4>0</vt:i4>
      </vt:variant>
      <vt:variant>
        <vt:i4>5</vt:i4>
      </vt:variant>
      <vt:variant>
        <vt:lpwstr/>
      </vt:variant>
      <vt:variant>
        <vt:lpwstr>_Toc531097545</vt:lpwstr>
      </vt:variant>
      <vt:variant>
        <vt:i4>1507384</vt:i4>
      </vt:variant>
      <vt:variant>
        <vt:i4>83</vt:i4>
      </vt:variant>
      <vt:variant>
        <vt:i4>0</vt:i4>
      </vt:variant>
      <vt:variant>
        <vt:i4>5</vt:i4>
      </vt:variant>
      <vt:variant>
        <vt:lpwstr/>
      </vt:variant>
      <vt:variant>
        <vt:lpwstr>_Toc531097544</vt:lpwstr>
      </vt:variant>
      <vt:variant>
        <vt:i4>1507384</vt:i4>
      </vt:variant>
      <vt:variant>
        <vt:i4>77</vt:i4>
      </vt:variant>
      <vt:variant>
        <vt:i4>0</vt:i4>
      </vt:variant>
      <vt:variant>
        <vt:i4>5</vt:i4>
      </vt:variant>
      <vt:variant>
        <vt:lpwstr/>
      </vt:variant>
      <vt:variant>
        <vt:lpwstr>_Toc531097543</vt:lpwstr>
      </vt:variant>
      <vt:variant>
        <vt:i4>1507384</vt:i4>
      </vt:variant>
      <vt:variant>
        <vt:i4>71</vt:i4>
      </vt:variant>
      <vt:variant>
        <vt:i4>0</vt:i4>
      </vt:variant>
      <vt:variant>
        <vt:i4>5</vt:i4>
      </vt:variant>
      <vt:variant>
        <vt:lpwstr/>
      </vt:variant>
      <vt:variant>
        <vt:lpwstr>_Toc531097542</vt:lpwstr>
      </vt:variant>
      <vt:variant>
        <vt:i4>1507384</vt:i4>
      </vt:variant>
      <vt:variant>
        <vt:i4>65</vt:i4>
      </vt:variant>
      <vt:variant>
        <vt:i4>0</vt:i4>
      </vt:variant>
      <vt:variant>
        <vt:i4>5</vt:i4>
      </vt:variant>
      <vt:variant>
        <vt:lpwstr/>
      </vt:variant>
      <vt:variant>
        <vt:lpwstr>_Toc531097541</vt:lpwstr>
      </vt:variant>
      <vt:variant>
        <vt:i4>1507384</vt:i4>
      </vt:variant>
      <vt:variant>
        <vt:i4>59</vt:i4>
      </vt:variant>
      <vt:variant>
        <vt:i4>0</vt:i4>
      </vt:variant>
      <vt:variant>
        <vt:i4>5</vt:i4>
      </vt:variant>
      <vt:variant>
        <vt:lpwstr/>
      </vt:variant>
      <vt:variant>
        <vt:lpwstr>_Toc531097540</vt:lpwstr>
      </vt:variant>
      <vt:variant>
        <vt:i4>1048632</vt:i4>
      </vt:variant>
      <vt:variant>
        <vt:i4>53</vt:i4>
      </vt:variant>
      <vt:variant>
        <vt:i4>0</vt:i4>
      </vt:variant>
      <vt:variant>
        <vt:i4>5</vt:i4>
      </vt:variant>
      <vt:variant>
        <vt:lpwstr/>
      </vt:variant>
      <vt:variant>
        <vt:lpwstr>_Toc531097539</vt:lpwstr>
      </vt:variant>
      <vt:variant>
        <vt:i4>1048632</vt:i4>
      </vt:variant>
      <vt:variant>
        <vt:i4>47</vt:i4>
      </vt:variant>
      <vt:variant>
        <vt:i4>0</vt:i4>
      </vt:variant>
      <vt:variant>
        <vt:i4>5</vt:i4>
      </vt:variant>
      <vt:variant>
        <vt:lpwstr/>
      </vt:variant>
      <vt:variant>
        <vt:lpwstr>_Toc531097538</vt:lpwstr>
      </vt:variant>
      <vt:variant>
        <vt:i4>1048632</vt:i4>
      </vt:variant>
      <vt:variant>
        <vt:i4>41</vt:i4>
      </vt:variant>
      <vt:variant>
        <vt:i4>0</vt:i4>
      </vt:variant>
      <vt:variant>
        <vt:i4>5</vt:i4>
      </vt:variant>
      <vt:variant>
        <vt:lpwstr/>
      </vt:variant>
      <vt:variant>
        <vt:lpwstr>_Toc531097537</vt:lpwstr>
      </vt:variant>
      <vt:variant>
        <vt:i4>1048632</vt:i4>
      </vt:variant>
      <vt:variant>
        <vt:i4>35</vt:i4>
      </vt:variant>
      <vt:variant>
        <vt:i4>0</vt:i4>
      </vt:variant>
      <vt:variant>
        <vt:i4>5</vt:i4>
      </vt:variant>
      <vt:variant>
        <vt:lpwstr/>
      </vt:variant>
      <vt:variant>
        <vt:lpwstr>_Toc531097536</vt:lpwstr>
      </vt:variant>
      <vt:variant>
        <vt:i4>1048632</vt:i4>
      </vt:variant>
      <vt:variant>
        <vt:i4>29</vt:i4>
      </vt:variant>
      <vt:variant>
        <vt:i4>0</vt:i4>
      </vt:variant>
      <vt:variant>
        <vt:i4>5</vt:i4>
      </vt:variant>
      <vt:variant>
        <vt:lpwstr/>
      </vt:variant>
      <vt:variant>
        <vt:lpwstr>_Toc531097535</vt:lpwstr>
      </vt:variant>
      <vt:variant>
        <vt:i4>1048632</vt:i4>
      </vt:variant>
      <vt:variant>
        <vt:i4>23</vt:i4>
      </vt:variant>
      <vt:variant>
        <vt:i4>0</vt:i4>
      </vt:variant>
      <vt:variant>
        <vt:i4>5</vt:i4>
      </vt:variant>
      <vt:variant>
        <vt:lpwstr/>
      </vt:variant>
      <vt:variant>
        <vt:lpwstr>_Toc531097534</vt:lpwstr>
      </vt:variant>
      <vt:variant>
        <vt:i4>1048632</vt:i4>
      </vt:variant>
      <vt:variant>
        <vt:i4>17</vt:i4>
      </vt:variant>
      <vt:variant>
        <vt:i4>0</vt:i4>
      </vt:variant>
      <vt:variant>
        <vt:i4>5</vt:i4>
      </vt:variant>
      <vt:variant>
        <vt:lpwstr/>
      </vt:variant>
      <vt:variant>
        <vt:lpwstr>_Toc531097533</vt:lpwstr>
      </vt:variant>
      <vt:variant>
        <vt:i4>1048632</vt:i4>
      </vt:variant>
      <vt:variant>
        <vt:i4>11</vt:i4>
      </vt:variant>
      <vt:variant>
        <vt:i4>0</vt:i4>
      </vt:variant>
      <vt:variant>
        <vt:i4>5</vt:i4>
      </vt:variant>
      <vt:variant>
        <vt:lpwstr/>
      </vt:variant>
      <vt:variant>
        <vt:lpwstr>_Toc531097532</vt:lpwstr>
      </vt:variant>
      <vt:variant>
        <vt:i4>1048632</vt:i4>
      </vt:variant>
      <vt:variant>
        <vt:i4>5</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USER</cp:lastModifiedBy>
  <cp:revision>6</cp:revision>
  <cp:lastPrinted>2019-03-06T11:20:00Z</cp:lastPrinted>
  <dcterms:created xsi:type="dcterms:W3CDTF">2019-11-27T09:14:00Z</dcterms:created>
  <dcterms:modified xsi:type="dcterms:W3CDTF">2019-11-27T10:38:00Z</dcterms:modified>
</cp:coreProperties>
</file>